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75F9A" w14:textId="16D38F0D" w:rsidR="009E6208" w:rsidRPr="009E6208" w:rsidRDefault="009E6208">
      <w:pPr>
        <w:rPr>
          <w:rFonts w:cstheme="minorHAnsi"/>
        </w:rPr>
      </w:pPr>
    </w:p>
    <w:p w14:paraId="0F82C02E" w14:textId="4C1C2AB5" w:rsidR="00B40597" w:rsidRDefault="00B40597">
      <w:pPr>
        <w:rPr>
          <w:rFonts w:cstheme="minorHAnsi"/>
        </w:rPr>
      </w:pPr>
      <w:r w:rsidRPr="009E6208">
        <w:rPr>
          <w:rFonts w:cstheme="minorHAnsi"/>
        </w:rPr>
        <w:t xml:space="preserve">Den Haag, </w:t>
      </w:r>
      <w:r w:rsidR="00B02394">
        <w:rPr>
          <w:rFonts w:cstheme="minorHAnsi"/>
        </w:rPr>
        <w:t>11</w:t>
      </w:r>
      <w:r w:rsidR="001D233B" w:rsidRPr="009E6208">
        <w:rPr>
          <w:rFonts w:cstheme="minorHAnsi"/>
        </w:rPr>
        <w:t xml:space="preserve"> juli 20</w:t>
      </w:r>
      <w:r w:rsidR="000877D7" w:rsidRPr="009E6208">
        <w:rPr>
          <w:rFonts w:cstheme="minorHAnsi"/>
        </w:rPr>
        <w:t>2</w:t>
      </w:r>
      <w:r w:rsidR="00B02394">
        <w:rPr>
          <w:rFonts w:cstheme="minorHAnsi"/>
        </w:rPr>
        <w:t>2</w:t>
      </w:r>
    </w:p>
    <w:p w14:paraId="6F9F2E1A" w14:textId="48B89F2B" w:rsidR="00516EF0" w:rsidRDefault="00516EF0">
      <w:pPr>
        <w:rPr>
          <w:rFonts w:cstheme="minorHAnsi"/>
        </w:rPr>
      </w:pPr>
    </w:p>
    <w:p w14:paraId="577D80D0" w14:textId="1CE5581E" w:rsidR="00516EF0" w:rsidRPr="0037185E" w:rsidRDefault="00516EF0" w:rsidP="00516EF0">
      <w:r w:rsidRPr="0037185E">
        <w:t>Betreft: </w:t>
      </w:r>
      <w:r>
        <w:t>start schooljaar</w:t>
      </w:r>
      <w:r w:rsidRPr="0037185E">
        <w:t> </w:t>
      </w:r>
      <w:r>
        <w:t>2022-‘23</w:t>
      </w:r>
    </w:p>
    <w:p w14:paraId="6DBF1B0C" w14:textId="77777777" w:rsidR="00516EF0" w:rsidRPr="009E6208" w:rsidRDefault="00516EF0">
      <w:pPr>
        <w:rPr>
          <w:rFonts w:cstheme="minorHAnsi"/>
        </w:rPr>
      </w:pPr>
    </w:p>
    <w:p w14:paraId="261351D2" w14:textId="77777777" w:rsidR="00B40597" w:rsidRPr="009E6208" w:rsidRDefault="00B40597" w:rsidP="00B40597">
      <w:pPr>
        <w:rPr>
          <w:rFonts w:cstheme="minorHAnsi"/>
        </w:rPr>
      </w:pPr>
    </w:p>
    <w:p w14:paraId="4E36A61A" w14:textId="604C2AE7" w:rsidR="00B40597" w:rsidRPr="009E6208" w:rsidRDefault="00B40597" w:rsidP="00B40597">
      <w:pPr>
        <w:rPr>
          <w:rFonts w:cstheme="minorHAnsi"/>
        </w:rPr>
      </w:pPr>
      <w:r w:rsidRPr="009E6208">
        <w:rPr>
          <w:rFonts w:cstheme="minorHAnsi"/>
        </w:rPr>
        <w:t xml:space="preserve">Beste </w:t>
      </w:r>
      <w:r w:rsidR="00902806">
        <w:rPr>
          <w:rFonts w:cstheme="minorHAnsi"/>
        </w:rPr>
        <w:t>leerling</w:t>
      </w:r>
      <w:r w:rsidRPr="009E6208">
        <w:rPr>
          <w:rFonts w:cstheme="minorHAnsi"/>
        </w:rPr>
        <w:t xml:space="preserve"> (en ouder/verzorg</w:t>
      </w:r>
      <w:r w:rsidR="00275AA6" w:rsidRPr="009E6208">
        <w:rPr>
          <w:rFonts w:cstheme="minorHAnsi"/>
        </w:rPr>
        <w:t xml:space="preserve">er) van </w:t>
      </w:r>
      <w:r w:rsidR="000877D7" w:rsidRPr="009E6208">
        <w:rPr>
          <w:rFonts w:cstheme="minorHAnsi"/>
        </w:rPr>
        <w:t>leerjaar 3 of 4</w:t>
      </w:r>
      <w:r w:rsidRPr="009E6208">
        <w:rPr>
          <w:rFonts w:cstheme="minorHAnsi"/>
        </w:rPr>
        <w:t>,</w:t>
      </w:r>
    </w:p>
    <w:p w14:paraId="218F11DB" w14:textId="77777777" w:rsidR="00B40597" w:rsidRPr="009E6208" w:rsidRDefault="00B40597" w:rsidP="00B40597">
      <w:pPr>
        <w:rPr>
          <w:rFonts w:cstheme="minorHAnsi"/>
        </w:rPr>
      </w:pPr>
    </w:p>
    <w:p w14:paraId="08ACD34E" w14:textId="7CCECE63" w:rsidR="00AC423C" w:rsidRPr="009E6208" w:rsidRDefault="00B40597" w:rsidP="00B40597">
      <w:pPr>
        <w:rPr>
          <w:rFonts w:cstheme="minorHAnsi"/>
        </w:rPr>
      </w:pPr>
      <w:r w:rsidRPr="009E6208">
        <w:rPr>
          <w:rFonts w:cstheme="minorHAnsi"/>
        </w:rPr>
        <w:t xml:space="preserve">De vakantie </w:t>
      </w:r>
      <w:r w:rsidR="000877D7" w:rsidRPr="009E6208">
        <w:rPr>
          <w:rFonts w:cstheme="minorHAnsi"/>
        </w:rPr>
        <w:t>gaat vandaag beginnen</w:t>
      </w:r>
      <w:r w:rsidR="00275AA6" w:rsidRPr="009E6208">
        <w:rPr>
          <w:rFonts w:cstheme="minorHAnsi"/>
        </w:rPr>
        <w:t>, maar jullie ontvangen</w:t>
      </w:r>
      <w:r w:rsidR="00AC423C" w:rsidRPr="009E6208">
        <w:rPr>
          <w:rFonts w:cstheme="minorHAnsi"/>
        </w:rPr>
        <w:t xml:space="preserve"> </w:t>
      </w:r>
      <w:r w:rsidR="00FC2D4A">
        <w:rPr>
          <w:rFonts w:cstheme="minorHAnsi"/>
        </w:rPr>
        <w:t xml:space="preserve">nu al </w:t>
      </w:r>
      <w:r w:rsidR="00AC423C" w:rsidRPr="009E6208">
        <w:rPr>
          <w:rFonts w:cstheme="minorHAnsi"/>
        </w:rPr>
        <w:t xml:space="preserve">een </w:t>
      </w:r>
      <w:r w:rsidR="00275AA6" w:rsidRPr="009E6208">
        <w:rPr>
          <w:rFonts w:cstheme="minorHAnsi"/>
        </w:rPr>
        <w:t>brief over komend schooljaar</w:t>
      </w:r>
      <w:r w:rsidR="003E5372">
        <w:rPr>
          <w:rFonts w:cstheme="minorHAnsi"/>
        </w:rPr>
        <w:t xml:space="preserve"> op school</w:t>
      </w:r>
      <w:r w:rsidR="00275AA6" w:rsidRPr="009E6208">
        <w:rPr>
          <w:rFonts w:cstheme="minorHAnsi"/>
        </w:rPr>
        <w:t>. Jij moet</w:t>
      </w:r>
      <w:r w:rsidR="00C92C04">
        <w:rPr>
          <w:rFonts w:cstheme="minorHAnsi"/>
        </w:rPr>
        <w:t xml:space="preserve"> tijdens deze vakantie</w:t>
      </w:r>
      <w:r w:rsidR="00275AA6" w:rsidRPr="009E6208">
        <w:rPr>
          <w:rFonts w:cstheme="minorHAnsi"/>
        </w:rPr>
        <w:t xml:space="preserve"> een aantal dingen doen om ervoor te zorgen dat jij volgend jaar direct goed kan beginnen aan het nieuwe schooljaar. </w:t>
      </w:r>
      <w:r w:rsidR="00AC423C" w:rsidRPr="009E6208">
        <w:rPr>
          <w:rFonts w:cstheme="minorHAnsi"/>
        </w:rPr>
        <w:t xml:space="preserve"> Lees deze brief dus heel goed door!</w:t>
      </w:r>
    </w:p>
    <w:p w14:paraId="6CA0E7D0" w14:textId="77777777" w:rsidR="003D6CA2" w:rsidRPr="009E6208" w:rsidRDefault="003D6CA2" w:rsidP="00B40597">
      <w:pPr>
        <w:rPr>
          <w:b/>
        </w:rPr>
      </w:pPr>
    </w:p>
    <w:p w14:paraId="5A4B856D" w14:textId="60B72204" w:rsidR="00B40597" w:rsidRPr="009E6208" w:rsidRDefault="00E108C7" w:rsidP="00B40597">
      <w:pPr>
        <w:rPr>
          <w:b/>
        </w:rPr>
      </w:pPr>
      <w:r w:rsidRPr="009E6208">
        <w:rPr>
          <w:b/>
        </w:rPr>
        <w:t>Eerste schooldag</w:t>
      </w:r>
    </w:p>
    <w:p w14:paraId="1E4A7A85" w14:textId="6F449674" w:rsidR="00275AA6" w:rsidRPr="009E6208" w:rsidRDefault="00E108C7" w:rsidP="00275AA6">
      <w:r w:rsidRPr="009E6208">
        <w:t xml:space="preserve">Op </w:t>
      </w:r>
      <w:r w:rsidR="00254737" w:rsidRPr="00192421">
        <w:rPr>
          <w:b/>
          <w:bCs/>
        </w:rPr>
        <w:t xml:space="preserve">dinsdag </w:t>
      </w:r>
      <w:r w:rsidR="000B77DF" w:rsidRPr="00192421">
        <w:rPr>
          <w:b/>
          <w:bCs/>
        </w:rPr>
        <w:t>23</w:t>
      </w:r>
      <w:r w:rsidR="004219B3" w:rsidRPr="00192421">
        <w:rPr>
          <w:b/>
          <w:bCs/>
        </w:rPr>
        <w:t xml:space="preserve"> augustus</w:t>
      </w:r>
      <w:r w:rsidR="00D4551A" w:rsidRPr="009E6208">
        <w:t xml:space="preserve"> </w:t>
      </w:r>
      <w:r w:rsidRPr="009E6208">
        <w:t xml:space="preserve">word jij verwacht op school. Tijdens deze bijeenkomst krijg je informatie over het schooljaar en zal je kennismaken met </w:t>
      </w:r>
      <w:r w:rsidR="004219B3" w:rsidRPr="009E6208">
        <w:t>jouw</w:t>
      </w:r>
      <w:r w:rsidRPr="009E6208">
        <w:t xml:space="preserve"> mentor. </w:t>
      </w:r>
      <w:r w:rsidR="00010F65">
        <w:t>Hieronder staat hoe laat jij in de aula wordt verwacht. Zorg dat je op tijd bent!</w:t>
      </w:r>
    </w:p>
    <w:p w14:paraId="0A2330DB" w14:textId="0315E53A" w:rsidR="003D6CA2" w:rsidRPr="009E6208" w:rsidRDefault="003D6CA2" w:rsidP="00275AA6"/>
    <w:p w14:paraId="57D6DFE2" w14:textId="4A3BBD73" w:rsidR="003D6CA2" w:rsidRPr="009E6208" w:rsidRDefault="003D6CA2" w:rsidP="00641403">
      <w:pPr>
        <w:ind w:left="708" w:firstLine="708"/>
        <w:rPr>
          <w:b/>
        </w:rPr>
      </w:pPr>
      <w:r w:rsidRPr="009E6208">
        <w:rPr>
          <w:b/>
        </w:rPr>
        <w:t>10:</w:t>
      </w:r>
      <w:r w:rsidR="004C5F52">
        <w:rPr>
          <w:b/>
        </w:rPr>
        <w:t>25</w:t>
      </w:r>
      <w:r w:rsidR="00641403" w:rsidRPr="009E6208">
        <w:rPr>
          <w:b/>
        </w:rPr>
        <w:t xml:space="preserve"> uur  </w:t>
      </w:r>
      <w:r w:rsidR="00641403" w:rsidRPr="009E6208">
        <w:rPr>
          <w:b/>
        </w:rPr>
        <w:tab/>
        <w:t xml:space="preserve">startbijeenkomst leerlingen leerjaar </w:t>
      </w:r>
      <w:r w:rsidR="00D4551A" w:rsidRPr="009E6208">
        <w:rPr>
          <w:b/>
        </w:rPr>
        <w:t>3</w:t>
      </w:r>
      <w:r w:rsidRPr="009E6208">
        <w:rPr>
          <w:b/>
        </w:rPr>
        <w:t xml:space="preserve"> </w:t>
      </w:r>
      <w:r w:rsidR="00254737" w:rsidRPr="009E6208">
        <w:rPr>
          <w:b/>
        </w:rPr>
        <w:t xml:space="preserve"> </w:t>
      </w:r>
    </w:p>
    <w:p w14:paraId="39BC7DC5" w14:textId="28A81F0C" w:rsidR="00641403" w:rsidRDefault="003D6CA2" w:rsidP="00641403">
      <w:pPr>
        <w:ind w:left="708" w:firstLine="708"/>
        <w:rPr>
          <w:b/>
        </w:rPr>
      </w:pPr>
      <w:r w:rsidRPr="009E6208">
        <w:rPr>
          <w:b/>
        </w:rPr>
        <w:t>11</w:t>
      </w:r>
      <w:r w:rsidR="00641403" w:rsidRPr="009E6208">
        <w:rPr>
          <w:b/>
        </w:rPr>
        <w:t>:</w:t>
      </w:r>
      <w:r w:rsidR="00254737" w:rsidRPr="009E6208">
        <w:rPr>
          <w:b/>
        </w:rPr>
        <w:t>3</w:t>
      </w:r>
      <w:r w:rsidR="004C5F52">
        <w:rPr>
          <w:b/>
        </w:rPr>
        <w:t>5</w:t>
      </w:r>
      <w:r w:rsidR="00641403" w:rsidRPr="009E6208">
        <w:rPr>
          <w:b/>
        </w:rPr>
        <w:t xml:space="preserve"> uur </w:t>
      </w:r>
      <w:r w:rsidR="00641403" w:rsidRPr="009E6208">
        <w:rPr>
          <w:b/>
        </w:rPr>
        <w:tab/>
        <w:t xml:space="preserve">startbijeenkomst leerlingen leerjaar </w:t>
      </w:r>
      <w:r w:rsidR="00F179C2">
        <w:rPr>
          <w:b/>
        </w:rPr>
        <w:t>4</w:t>
      </w:r>
    </w:p>
    <w:p w14:paraId="3E3A99C1" w14:textId="34BA0DA1" w:rsidR="0091141D" w:rsidRDefault="0091141D" w:rsidP="0091141D">
      <w:pPr>
        <w:rPr>
          <w:b/>
        </w:rPr>
      </w:pPr>
    </w:p>
    <w:p w14:paraId="6763056E" w14:textId="77777777" w:rsidR="0091141D" w:rsidRPr="009E6208" w:rsidRDefault="0091141D" w:rsidP="0091141D">
      <w:r w:rsidRPr="009E6208">
        <w:t xml:space="preserve">Op woensdag </w:t>
      </w:r>
      <w:r>
        <w:t>24</w:t>
      </w:r>
      <w:r w:rsidRPr="009E6208">
        <w:t xml:space="preserve"> </w:t>
      </w:r>
      <w:r>
        <w:t>augustus</w:t>
      </w:r>
      <w:r w:rsidRPr="009E6208">
        <w:t xml:space="preserve"> starten de lessen volgens jouw lesrooster. </w:t>
      </w:r>
    </w:p>
    <w:p w14:paraId="03387716" w14:textId="262DF21B" w:rsidR="00E108C7" w:rsidRPr="009E6208" w:rsidRDefault="00E108C7" w:rsidP="00E108C7"/>
    <w:p w14:paraId="7E1DE39B" w14:textId="6E59BB5D" w:rsidR="00397E1B" w:rsidRPr="009E6208" w:rsidRDefault="00397E1B" w:rsidP="00397E1B">
      <w:pPr>
        <w:rPr>
          <w:rFonts w:cstheme="minorHAnsi"/>
          <w:b/>
        </w:rPr>
      </w:pPr>
      <w:r w:rsidRPr="009E6208">
        <w:rPr>
          <w:rFonts w:cstheme="minorHAnsi"/>
          <w:b/>
        </w:rPr>
        <w:t>Boeken &amp; schoolspullen</w:t>
      </w:r>
    </w:p>
    <w:p w14:paraId="59A83C4C" w14:textId="428C5B24" w:rsidR="00397E1B" w:rsidRPr="009E6208" w:rsidRDefault="00694A8C" w:rsidP="00397E1B">
      <w:pPr>
        <w:rPr>
          <w:rFonts w:cstheme="minorHAnsi"/>
        </w:rPr>
      </w:pPr>
      <w:r>
        <w:rPr>
          <w:rFonts w:cstheme="minorHAnsi"/>
        </w:rPr>
        <w:t>De leerlingen hoeven</w:t>
      </w:r>
      <w:r w:rsidR="00397E1B" w:rsidRPr="009E6208">
        <w:rPr>
          <w:rFonts w:cstheme="minorHAnsi"/>
        </w:rPr>
        <w:t xml:space="preserve"> de boeken niet meer zelf te bestellen. Heldring </w:t>
      </w:r>
      <w:r>
        <w:rPr>
          <w:rFonts w:cstheme="minorHAnsi"/>
        </w:rPr>
        <w:t>Business School</w:t>
      </w:r>
      <w:r w:rsidR="00397E1B" w:rsidRPr="009E6208">
        <w:rPr>
          <w:rFonts w:cstheme="minorHAnsi"/>
        </w:rPr>
        <w:t xml:space="preserve"> heeft een samenwerking met </w:t>
      </w:r>
      <w:r w:rsidR="005028D6">
        <w:rPr>
          <w:rFonts w:cstheme="minorHAnsi"/>
        </w:rPr>
        <w:t>V</w:t>
      </w:r>
      <w:r w:rsidR="00397E1B" w:rsidRPr="009E6208">
        <w:rPr>
          <w:rFonts w:cstheme="minorHAnsi"/>
        </w:rPr>
        <w:t xml:space="preserve">an Dijk en dit bedrijf zal ervoor zorgen dat de boeken automatisch op tijd bij jou bezorgd worden. Er zijn geen kosten verbonden aan de schoolboeken. De werkboeken worden eigendom van de leerlingen, maar de leerboeken </w:t>
      </w:r>
      <w:r w:rsidR="005028D6">
        <w:rPr>
          <w:rFonts w:cstheme="minorHAnsi"/>
        </w:rPr>
        <w:t>blijven van Van Dijk</w:t>
      </w:r>
      <w:r w:rsidR="00397E1B" w:rsidRPr="009E6208">
        <w:rPr>
          <w:rFonts w:cstheme="minorHAnsi"/>
        </w:rPr>
        <w:t xml:space="preserve">. Deze moeten aan het einde van het jaar weer worden ingeleverd. </w:t>
      </w:r>
      <w:r w:rsidR="00CE70FA">
        <w:rPr>
          <w:rFonts w:cstheme="minorHAnsi"/>
        </w:rPr>
        <w:t>Om ervoor te zorgen dat deze boeken netjes blijven</w:t>
      </w:r>
      <w:r w:rsidR="007A474A">
        <w:rPr>
          <w:rFonts w:cstheme="minorHAnsi"/>
        </w:rPr>
        <w:t xml:space="preserve"> tot het einde van het schooljaar, </w:t>
      </w:r>
      <w:r>
        <w:rPr>
          <w:rFonts w:cstheme="minorHAnsi"/>
        </w:rPr>
        <w:t>is het verstandig om deze te kaften</w:t>
      </w:r>
      <w:r w:rsidR="007A474A">
        <w:rPr>
          <w:rFonts w:cstheme="minorHAnsi"/>
        </w:rPr>
        <w:t xml:space="preserve"> met kaftpapier.</w:t>
      </w:r>
    </w:p>
    <w:p w14:paraId="1DF0A860" w14:textId="59E77990" w:rsidR="00A825AF" w:rsidRDefault="00397E1B" w:rsidP="00A825AF">
      <w:r w:rsidRPr="009E6208">
        <w:rPr>
          <w:rFonts w:cstheme="minorHAnsi"/>
        </w:rPr>
        <w:t>Onderaan deze brief vind je een bijlage met de schoolspullen, die je in de bovenbouw nodig hebt. Check nog even goed of je alle schoolspullen hebt!</w:t>
      </w:r>
      <w:r w:rsidR="00A825AF">
        <w:rPr>
          <w:rFonts w:cstheme="minorHAnsi"/>
        </w:rPr>
        <w:t xml:space="preserve"> </w:t>
      </w:r>
      <w:r w:rsidR="00A825AF">
        <w:t xml:space="preserve">Wat nog even belangrijk is om te benoemen is dat je toch zelf een agenda moet aanschaffen en koop ook echt een stevige tas met een apart vak waar een Chromebook in past! </w:t>
      </w:r>
    </w:p>
    <w:p w14:paraId="202F68B3" w14:textId="55D05745" w:rsidR="00F17594" w:rsidRDefault="00F17594" w:rsidP="00A825AF"/>
    <w:p w14:paraId="34B0CD68" w14:textId="621130F9" w:rsidR="00F17594" w:rsidRDefault="00C42D43" w:rsidP="00A825AF">
      <w:pPr>
        <w:rPr>
          <w:b/>
          <w:bCs/>
        </w:rPr>
      </w:pPr>
      <w:proofErr w:type="spellStart"/>
      <w:r w:rsidRPr="00C42D43">
        <w:rPr>
          <w:b/>
          <w:bCs/>
        </w:rPr>
        <w:t>Pakkendag</w:t>
      </w:r>
      <w:proofErr w:type="spellEnd"/>
    </w:p>
    <w:p w14:paraId="4890A370" w14:textId="07222D49" w:rsidR="00C42D43" w:rsidRPr="00C42D43" w:rsidRDefault="00C42D43" w:rsidP="00A825AF">
      <w:r>
        <w:t xml:space="preserve">Alle leerlingen in de bovenbouw krijgen </w:t>
      </w:r>
      <w:r w:rsidR="002336FA">
        <w:t xml:space="preserve">een pak aangemeten. Er wordt van iedere leerling verwacht dat ze dit pak op </w:t>
      </w:r>
      <w:r w:rsidR="00177EF8">
        <w:t xml:space="preserve">één dag in de week dragen. Deze dag wordt de </w:t>
      </w:r>
      <w:proofErr w:type="spellStart"/>
      <w:r w:rsidR="00177EF8">
        <w:t>pakkendag</w:t>
      </w:r>
      <w:proofErr w:type="spellEnd"/>
      <w:r w:rsidR="00177EF8">
        <w:t xml:space="preserve"> genoemd en op deze dag </w:t>
      </w:r>
      <w:r w:rsidR="003F1170">
        <w:t>trainen de leerlingen hun ondernemings</w:t>
      </w:r>
      <w:r w:rsidR="009800F7">
        <w:t>-</w:t>
      </w:r>
      <w:r w:rsidR="003F1170">
        <w:t xml:space="preserve">vaardigheden, die van belang zijn voor hun beroepskeuze in de toekomst. Bij speciale gelegenheden </w:t>
      </w:r>
      <w:r w:rsidR="009800F7">
        <w:t>als ui</w:t>
      </w:r>
      <w:r w:rsidR="00463BC2">
        <w:t>t</w:t>
      </w:r>
      <w:r w:rsidR="009800F7">
        <w:t>reikingen</w:t>
      </w:r>
      <w:r w:rsidR="00463BC2">
        <w:t>, ouderavonden</w:t>
      </w:r>
      <w:r w:rsidR="003F1170">
        <w:t xml:space="preserve"> </w:t>
      </w:r>
      <w:r w:rsidR="00463BC2">
        <w:t xml:space="preserve">en bezoek van buiten de school wordt verwacht dat leerlingen </w:t>
      </w:r>
      <w:r w:rsidR="00D65886">
        <w:t>ook hun pak dragen.</w:t>
      </w:r>
    </w:p>
    <w:p w14:paraId="6FC56094" w14:textId="0216F9BE" w:rsidR="0062601F" w:rsidRDefault="0062601F" w:rsidP="00A825AF"/>
    <w:p w14:paraId="00F9532C" w14:textId="77777777" w:rsidR="007D4968" w:rsidRDefault="007D4968">
      <w:pPr>
        <w:rPr>
          <w:b/>
        </w:rPr>
      </w:pPr>
      <w:r>
        <w:rPr>
          <w:b/>
        </w:rPr>
        <w:br w:type="page"/>
      </w:r>
    </w:p>
    <w:p w14:paraId="7505CDFC" w14:textId="53ABCD8C" w:rsidR="0062601F" w:rsidRDefault="0062601F" w:rsidP="0062601F">
      <w:pPr>
        <w:rPr>
          <w:b/>
        </w:rPr>
      </w:pPr>
      <w:r>
        <w:rPr>
          <w:b/>
        </w:rPr>
        <w:lastRenderedPageBreak/>
        <w:t>Chromebook</w:t>
      </w:r>
    </w:p>
    <w:p w14:paraId="7ABC2B96" w14:textId="354CDC00" w:rsidR="0062601F" w:rsidRPr="0094702C" w:rsidRDefault="0062601F" w:rsidP="0062601F">
      <w:r>
        <w:t xml:space="preserve">Volgend schooljaar zal je een Chromebook in bruikleen krijgen. Dit betekent dat je een Chromebook van de school leent zolang je bij ons op school zit. Je zult je Chromebook tijdens de lessen moeten gebruiken, maar ook bij het maken van je huiswerk. Je moet daarom bij ons een schoolkluisje huren, zodat je hier je Chromebook in kunt bewaren tijdens pauzes en/of sportlessen. Ook kunnen je ouders een verzekering afsluiten voor schade. Na de vakantie krijg je hier meer informatie over. </w:t>
      </w:r>
    </w:p>
    <w:p w14:paraId="1FE12131" w14:textId="77777777" w:rsidR="0062601F" w:rsidRDefault="0062601F" w:rsidP="0062601F">
      <w:pPr>
        <w:rPr>
          <w:b/>
        </w:rPr>
      </w:pPr>
    </w:p>
    <w:p w14:paraId="6B7E53FF" w14:textId="091E923B" w:rsidR="00397E1B" w:rsidRDefault="009E6208" w:rsidP="00B40597">
      <w:pPr>
        <w:rPr>
          <w:b/>
          <w:bCs/>
        </w:rPr>
      </w:pPr>
      <w:r w:rsidRPr="009E6208">
        <w:rPr>
          <w:b/>
          <w:bCs/>
        </w:rPr>
        <w:t>Belangrijke data</w:t>
      </w:r>
    </w:p>
    <w:p w14:paraId="74DC8D57" w14:textId="4C272D61" w:rsidR="000C2397" w:rsidRDefault="000C2397" w:rsidP="00B40597">
      <w:pPr>
        <w:rPr>
          <w:b/>
          <w:bCs/>
        </w:rPr>
      </w:pPr>
    </w:p>
    <w:p w14:paraId="4DC4678B" w14:textId="77777777" w:rsidR="000C2397" w:rsidRDefault="000C2397" w:rsidP="000C2397">
      <w:r w:rsidRPr="0094702C">
        <w:t xml:space="preserve">Hieronder staan alvast een paar belangrijke data. Noteer ze samen met je ouders in je agenda. </w:t>
      </w:r>
    </w:p>
    <w:p w14:paraId="1604B5F0" w14:textId="77777777" w:rsidR="000C2397" w:rsidRPr="009E6208" w:rsidRDefault="000C2397" w:rsidP="00B40597">
      <w:pPr>
        <w:rPr>
          <w:b/>
          <w:bCs/>
        </w:rPr>
      </w:pPr>
    </w:p>
    <w:tbl>
      <w:tblPr>
        <w:tblStyle w:val="Lijsttabel3"/>
        <w:tblW w:w="8926" w:type="dxa"/>
        <w:tblLook w:val="04A0" w:firstRow="1" w:lastRow="0" w:firstColumn="1" w:lastColumn="0" w:noHBand="0" w:noVBand="1"/>
      </w:tblPr>
      <w:tblGrid>
        <w:gridCol w:w="2263"/>
        <w:gridCol w:w="3261"/>
        <w:gridCol w:w="3402"/>
      </w:tblGrid>
      <w:tr w:rsidR="009E6208" w:rsidRPr="009E6208" w14:paraId="45E9FDEC" w14:textId="77777777" w:rsidTr="00602139">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2263" w:type="dxa"/>
          </w:tcPr>
          <w:p w14:paraId="62ABA1AE" w14:textId="77777777" w:rsidR="009E6208" w:rsidRPr="009E6208" w:rsidRDefault="009E6208" w:rsidP="00940F9C">
            <w:pPr>
              <w:rPr>
                <w:b w:val="0"/>
              </w:rPr>
            </w:pPr>
            <w:r w:rsidRPr="009E6208">
              <w:t>Datum</w:t>
            </w:r>
          </w:p>
        </w:tc>
        <w:tc>
          <w:tcPr>
            <w:tcW w:w="3261" w:type="dxa"/>
          </w:tcPr>
          <w:p w14:paraId="6D666E52" w14:textId="77777777" w:rsidR="009E6208" w:rsidRPr="009E6208" w:rsidRDefault="009E6208" w:rsidP="00940F9C">
            <w:pPr>
              <w:cnfStyle w:val="100000000000" w:firstRow="1" w:lastRow="0" w:firstColumn="0" w:lastColumn="0" w:oddVBand="0" w:evenVBand="0" w:oddHBand="0" w:evenHBand="0" w:firstRowFirstColumn="0" w:firstRowLastColumn="0" w:lastRowFirstColumn="0" w:lastRowLastColumn="0"/>
              <w:rPr>
                <w:b w:val="0"/>
              </w:rPr>
            </w:pPr>
            <w:r w:rsidRPr="009E6208">
              <w:t>Activiteit</w:t>
            </w:r>
          </w:p>
        </w:tc>
        <w:tc>
          <w:tcPr>
            <w:tcW w:w="3402" w:type="dxa"/>
          </w:tcPr>
          <w:p w14:paraId="0DA31F07" w14:textId="77777777" w:rsidR="009E6208" w:rsidRPr="009E6208" w:rsidRDefault="009E6208" w:rsidP="00940F9C">
            <w:pPr>
              <w:cnfStyle w:val="100000000000" w:firstRow="1" w:lastRow="0" w:firstColumn="0" w:lastColumn="0" w:oddVBand="0" w:evenVBand="0" w:oddHBand="0" w:evenHBand="0" w:firstRowFirstColumn="0" w:firstRowLastColumn="0" w:lastRowFirstColumn="0" w:lastRowLastColumn="0"/>
              <w:rPr>
                <w:b w:val="0"/>
              </w:rPr>
            </w:pPr>
            <w:r w:rsidRPr="009E6208">
              <w:t>Tijdstip</w:t>
            </w:r>
          </w:p>
        </w:tc>
      </w:tr>
      <w:tr w:rsidR="009E6208" w:rsidRPr="009E6208" w14:paraId="73FE93AF" w14:textId="77777777" w:rsidTr="0060213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263" w:type="dxa"/>
          </w:tcPr>
          <w:p w14:paraId="3CBF3148" w14:textId="086FA677" w:rsidR="009E6208" w:rsidRPr="009E6208" w:rsidRDefault="00721CD8" w:rsidP="00940F9C">
            <w:r>
              <w:t>23</w:t>
            </w:r>
            <w:r w:rsidR="009E6208" w:rsidRPr="009E6208">
              <w:t xml:space="preserve"> augustus ‘2</w:t>
            </w:r>
            <w:r w:rsidR="006F0D55">
              <w:t>2</w:t>
            </w:r>
          </w:p>
        </w:tc>
        <w:tc>
          <w:tcPr>
            <w:tcW w:w="3261" w:type="dxa"/>
          </w:tcPr>
          <w:p w14:paraId="0DD27C3D" w14:textId="59762903" w:rsidR="009E6208" w:rsidRPr="009E6208" w:rsidRDefault="009E6208" w:rsidP="00940F9C">
            <w:pPr>
              <w:cnfStyle w:val="000000100000" w:firstRow="0" w:lastRow="0" w:firstColumn="0" w:lastColumn="0" w:oddVBand="0" w:evenVBand="0" w:oddHBand="1" w:evenHBand="0" w:firstRowFirstColumn="0" w:firstRowLastColumn="0" w:lastRowFirstColumn="0" w:lastRowLastColumn="0"/>
            </w:pPr>
            <w:r w:rsidRPr="009E6208">
              <w:t>Start schooljaar + schoolfoto</w:t>
            </w:r>
          </w:p>
        </w:tc>
        <w:tc>
          <w:tcPr>
            <w:tcW w:w="3402" w:type="dxa"/>
          </w:tcPr>
          <w:p w14:paraId="5EF4E4E8" w14:textId="1CA1CD11" w:rsidR="009E6208" w:rsidRPr="009E6208" w:rsidRDefault="009E6208" w:rsidP="00940F9C">
            <w:pPr>
              <w:cnfStyle w:val="000000100000" w:firstRow="0" w:lastRow="0" w:firstColumn="0" w:lastColumn="0" w:oddVBand="0" w:evenVBand="0" w:oddHBand="1" w:evenHBand="0" w:firstRowFirstColumn="0" w:firstRowLastColumn="0" w:lastRowFirstColumn="0" w:lastRowLastColumn="0"/>
            </w:pPr>
            <w:r w:rsidRPr="009E6208">
              <w:t xml:space="preserve"> </w:t>
            </w:r>
            <w:r>
              <w:t>Zie hierboven</w:t>
            </w:r>
          </w:p>
        </w:tc>
      </w:tr>
      <w:tr w:rsidR="009E6208" w:rsidRPr="009E6208" w14:paraId="645FAC3F" w14:textId="77777777" w:rsidTr="00602139">
        <w:trPr>
          <w:trHeight w:val="252"/>
        </w:trPr>
        <w:tc>
          <w:tcPr>
            <w:cnfStyle w:val="001000000000" w:firstRow="0" w:lastRow="0" w:firstColumn="1" w:lastColumn="0" w:oddVBand="0" w:evenVBand="0" w:oddHBand="0" w:evenHBand="0" w:firstRowFirstColumn="0" w:firstRowLastColumn="0" w:lastRowFirstColumn="0" w:lastRowLastColumn="0"/>
            <w:tcW w:w="2263" w:type="dxa"/>
          </w:tcPr>
          <w:p w14:paraId="0874A700" w14:textId="6222CC65" w:rsidR="009E6208" w:rsidRPr="009E6208" w:rsidRDefault="006F0D55" w:rsidP="00940F9C">
            <w:r>
              <w:t>27</w:t>
            </w:r>
            <w:r w:rsidR="009E6208" w:rsidRPr="009E6208">
              <w:t xml:space="preserve"> september ‘2</w:t>
            </w:r>
            <w:r>
              <w:t>2</w:t>
            </w:r>
          </w:p>
        </w:tc>
        <w:tc>
          <w:tcPr>
            <w:tcW w:w="3261" w:type="dxa"/>
          </w:tcPr>
          <w:p w14:paraId="7E375961" w14:textId="0D9CFBA5" w:rsidR="009E6208" w:rsidRPr="009E6208" w:rsidRDefault="009E6208" w:rsidP="00940F9C">
            <w:pPr>
              <w:cnfStyle w:val="000000000000" w:firstRow="0" w:lastRow="0" w:firstColumn="0" w:lastColumn="0" w:oddVBand="0" w:evenVBand="0" w:oddHBand="0" w:evenHBand="0" w:firstRowFirstColumn="0" w:firstRowLastColumn="0" w:lastRowFirstColumn="0" w:lastRowLastColumn="0"/>
            </w:pPr>
            <w:r w:rsidRPr="009E6208">
              <w:rPr>
                <w:color w:val="000000"/>
              </w:rPr>
              <w:t xml:space="preserve">Informatieavond BB </w:t>
            </w:r>
          </w:p>
        </w:tc>
        <w:tc>
          <w:tcPr>
            <w:tcW w:w="3402" w:type="dxa"/>
          </w:tcPr>
          <w:p w14:paraId="6775203A" w14:textId="69F122A0" w:rsidR="009E6208" w:rsidRDefault="009E6208" w:rsidP="00940F9C">
            <w:pPr>
              <w:cnfStyle w:val="000000000000" w:firstRow="0" w:lastRow="0" w:firstColumn="0" w:lastColumn="0" w:oddVBand="0" w:evenVBand="0" w:oddHBand="0" w:evenHBand="0" w:firstRowFirstColumn="0" w:firstRowLastColumn="0" w:lastRowFirstColumn="0" w:lastRowLastColumn="0"/>
              <w:rPr>
                <w:color w:val="000000"/>
              </w:rPr>
            </w:pPr>
            <w:r w:rsidRPr="009E6208">
              <w:rPr>
                <w:color w:val="000000"/>
              </w:rPr>
              <w:t xml:space="preserve">19:00 uur leerjaar 3 </w:t>
            </w:r>
          </w:p>
          <w:p w14:paraId="392EB1A5" w14:textId="3D140425" w:rsidR="009E6208" w:rsidRDefault="009E6208" w:rsidP="00940F9C">
            <w:pPr>
              <w:cnfStyle w:val="000000000000" w:firstRow="0" w:lastRow="0" w:firstColumn="0" w:lastColumn="0" w:oddVBand="0" w:evenVBand="0" w:oddHBand="0" w:evenHBand="0" w:firstRowFirstColumn="0" w:firstRowLastColumn="0" w:lastRowFirstColumn="0" w:lastRowLastColumn="0"/>
              <w:rPr>
                <w:color w:val="000000"/>
              </w:rPr>
            </w:pPr>
            <w:r w:rsidRPr="009E6208">
              <w:rPr>
                <w:color w:val="000000"/>
              </w:rPr>
              <w:t>19:30 uur leerjaar 4</w:t>
            </w:r>
          </w:p>
          <w:p w14:paraId="2C6CC8CA" w14:textId="46658222" w:rsidR="009E6208" w:rsidRPr="009E6208" w:rsidRDefault="009E6208" w:rsidP="00940F9C">
            <w:pPr>
              <w:cnfStyle w:val="000000000000" w:firstRow="0" w:lastRow="0" w:firstColumn="0" w:lastColumn="0" w:oddVBand="0" w:evenVBand="0" w:oddHBand="0" w:evenHBand="0" w:firstRowFirstColumn="0" w:firstRowLastColumn="0" w:lastRowFirstColumn="0" w:lastRowLastColumn="0"/>
            </w:pPr>
          </w:p>
        </w:tc>
      </w:tr>
    </w:tbl>
    <w:p w14:paraId="35D43B63" w14:textId="77777777" w:rsidR="009E6208" w:rsidRPr="009E6208" w:rsidRDefault="009E6208" w:rsidP="00B40597"/>
    <w:p w14:paraId="27DA5548" w14:textId="2C0235E0" w:rsidR="004219B3" w:rsidRPr="009E6208" w:rsidRDefault="004219B3" w:rsidP="00B40597">
      <w:r w:rsidRPr="009E6208">
        <w:t>Wij</w:t>
      </w:r>
      <w:r w:rsidR="00B40597" w:rsidRPr="009E6208">
        <w:t xml:space="preserve"> ho</w:t>
      </w:r>
      <w:r w:rsidRPr="009E6208">
        <w:t>pen</w:t>
      </w:r>
      <w:r w:rsidR="00B40597" w:rsidRPr="009E6208">
        <w:t xml:space="preserve"> dat jullie nu voldoende informatie hebben ontvangen over volgend schooljaar. </w:t>
      </w:r>
      <w:r w:rsidRPr="009E6208">
        <w:t xml:space="preserve">Mocht je nog vragen hebben, dan kun je contact opnemen met jouw teamleider. </w:t>
      </w:r>
    </w:p>
    <w:p w14:paraId="24A695CF" w14:textId="25CDF70D" w:rsidR="004219B3" w:rsidRPr="009E6208" w:rsidRDefault="004219B3" w:rsidP="00B40597"/>
    <w:p w14:paraId="698B6C53" w14:textId="0BCD16FB" w:rsidR="004219B3" w:rsidRPr="009E6208" w:rsidRDefault="004219B3" w:rsidP="00B40597">
      <w:r w:rsidRPr="009E6208">
        <w:t>Leerlingen Zorg &amp; Welzijn:</w:t>
      </w:r>
      <w:r w:rsidRPr="009E6208">
        <w:tab/>
      </w:r>
      <w:r w:rsidRPr="009E6208">
        <w:tab/>
      </w:r>
      <w:r w:rsidRPr="009E6208">
        <w:tab/>
        <w:t>meneer Stuut</w:t>
      </w:r>
      <w:r w:rsidR="00694A8C">
        <w:tab/>
      </w:r>
      <w:r w:rsidR="00694A8C">
        <w:tab/>
      </w:r>
      <w:hyperlink r:id="rId7" w:history="1">
        <w:r w:rsidR="00694A8C" w:rsidRPr="00F864EA">
          <w:rPr>
            <w:rStyle w:val="Hyperlink"/>
          </w:rPr>
          <w:t>STU@heldringbs.nl</w:t>
        </w:r>
      </w:hyperlink>
      <w:r w:rsidR="00694A8C">
        <w:t xml:space="preserve"> </w:t>
      </w:r>
    </w:p>
    <w:p w14:paraId="2197A07C" w14:textId="2DCDAFBF" w:rsidR="004219B3" w:rsidRPr="009E6208" w:rsidRDefault="004219B3" w:rsidP="00B40597">
      <w:r w:rsidRPr="009E6208">
        <w:t xml:space="preserve">Leerlingen Economie &amp; Ondernemen </w:t>
      </w:r>
      <w:r w:rsidRPr="009E6208">
        <w:tab/>
        <w:t>me</w:t>
      </w:r>
      <w:r w:rsidR="00694A8C">
        <w:t>vrouw Gulink</w:t>
      </w:r>
      <w:r w:rsidR="00694A8C">
        <w:tab/>
      </w:r>
      <w:hyperlink r:id="rId8" w:history="1">
        <w:r w:rsidR="00694A8C" w:rsidRPr="00F864EA">
          <w:rPr>
            <w:rStyle w:val="Hyperlink"/>
          </w:rPr>
          <w:t>GLK@heldringbs.nl</w:t>
        </w:r>
      </w:hyperlink>
      <w:r w:rsidR="00694A8C">
        <w:tab/>
      </w:r>
    </w:p>
    <w:p w14:paraId="5B55C9E9" w14:textId="72246AC2" w:rsidR="004219B3" w:rsidRPr="009E6208" w:rsidRDefault="004219B3" w:rsidP="00B40597">
      <w:r w:rsidRPr="009E6208">
        <w:t xml:space="preserve">Leerlingen mavo </w:t>
      </w:r>
      <w:r w:rsidRPr="009E6208">
        <w:tab/>
      </w:r>
      <w:r w:rsidRPr="009E6208">
        <w:tab/>
      </w:r>
      <w:r w:rsidRPr="009E6208">
        <w:tab/>
      </w:r>
      <w:r w:rsidRPr="009E6208">
        <w:tab/>
        <w:t>me</w:t>
      </w:r>
      <w:r w:rsidR="00694A8C">
        <w:t>vrouw Gulink</w:t>
      </w:r>
      <w:r w:rsidR="00694A8C">
        <w:tab/>
      </w:r>
      <w:hyperlink r:id="rId9" w:history="1">
        <w:r w:rsidR="00694A8C" w:rsidRPr="00F864EA">
          <w:rPr>
            <w:rStyle w:val="Hyperlink"/>
          </w:rPr>
          <w:t>GLK@heldringbs.nl</w:t>
        </w:r>
      </w:hyperlink>
      <w:r w:rsidR="00694A8C">
        <w:t xml:space="preserve"> </w:t>
      </w:r>
    </w:p>
    <w:p w14:paraId="5968907B" w14:textId="77777777" w:rsidR="004219B3" w:rsidRPr="009E6208" w:rsidRDefault="004219B3" w:rsidP="00B40597"/>
    <w:p w14:paraId="1AB1964F" w14:textId="37CBF4A3" w:rsidR="00B40597" w:rsidRPr="009E6208" w:rsidRDefault="00B40597" w:rsidP="00B40597">
      <w:r w:rsidRPr="009E6208">
        <w:t>De school is telefonisch w</w:t>
      </w:r>
      <w:r w:rsidR="00275AA6" w:rsidRPr="009E6208">
        <w:t xml:space="preserve">eer bereikbaar vanaf </w:t>
      </w:r>
      <w:r w:rsidR="00270BD9">
        <w:t>maandag 22</w:t>
      </w:r>
      <w:r w:rsidRPr="009E6208">
        <w:t xml:space="preserve"> augustus 20</w:t>
      </w:r>
      <w:r w:rsidR="00254737" w:rsidRPr="009E6208">
        <w:t>2</w:t>
      </w:r>
      <w:r w:rsidR="00270BD9">
        <w:t>2</w:t>
      </w:r>
      <w:r w:rsidRPr="009E6208">
        <w:t xml:space="preserve">. </w:t>
      </w:r>
    </w:p>
    <w:p w14:paraId="1535DA89" w14:textId="0294C466" w:rsidR="00B40597" w:rsidRPr="009E6208" w:rsidRDefault="00B40597" w:rsidP="00B40597">
      <w:r w:rsidRPr="009E6208">
        <w:t xml:space="preserve">Rest </w:t>
      </w:r>
      <w:r w:rsidR="004219B3" w:rsidRPr="009E6208">
        <w:t>ons</w:t>
      </w:r>
      <w:r w:rsidRPr="009E6208">
        <w:t xml:space="preserve"> jullie nog</w:t>
      </w:r>
      <w:r w:rsidR="004219B3" w:rsidRPr="009E6208">
        <w:t xml:space="preserve">, namens alle medewerkers van het Heldring College, </w:t>
      </w:r>
      <w:r w:rsidRPr="009E6208">
        <w:t xml:space="preserve">een fijne vakantie te </w:t>
      </w:r>
      <w:r w:rsidR="00275AA6" w:rsidRPr="009E6208">
        <w:t xml:space="preserve">wensen en tot </w:t>
      </w:r>
      <w:r w:rsidR="00254737" w:rsidRPr="009E6208">
        <w:t xml:space="preserve">dinsdag </w:t>
      </w:r>
      <w:r w:rsidR="00987ED5">
        <w:t>23</w:t>
      </w:r>
      <w:r w:rsidR="004219B3" w:rsidRPr="009E6208">
        <w:t xml:space="preserve"> augustus 2021. </w:t>
      </w:r>
    </w:p>
    <w:p w14:paraId="4E0D8047" w14:textId="0AC1BC4D" w:rsidR="00B40597" w:rsidRPr="009E6208" w:rsidRDefault="00B40597" w:rsidP="00B40597"/>
    <w:p w14:paraId="45617BE3" w14:textId="77777777" w:rsidR="004219B3" w:rsidRPr="009E6208" w:rsidRDefault="004219B3" w:rsidP="00B40597"/>
    <w:p w14:paraId="76FEFAB5" w14:textId="77777777" w:rsidR="00B40597" w:rsidRPr="009E6208" w:rsidRDefault="00B40597" w:rsidP="00B40597">
      <w:r w:rsidRPr="009E6208">
        <w:t xml:space="preserve">Met vriendelijke groet, </w:t>
      </w:r>
    </w:p>
    <w:p w14:paraId="2EE4E692" w14:textId="77777777" w:rsidR="00B40597" w:rsidRPr="009E6208" w:rsidRDefault="00B40597" w:rsidP="00B40597"/>
    <w:p w14:paraId="1E6E2969" w14:textId="5BE4F727" w:rsidR="00D4551A" w:rsidRPr="009E6208" w:rsidRDefault="00D4551A" w:rsidP="00B40597"/>
    <w:p w14:paraId="79EA7399" w14:textId="77777777" w:rsidR="004219B3" w:rsidRPr="009E6208" w:rsidRDefault="004219B3" w:rsidP="00B40597"/>
    <w:p w14:paraId="033767BB" w14:textId="77777777" w:rsidR="00B40597" w:rsidRPr="009E6208" w:rsidRDefault="00B40597" w:rsidP="00B40597"/>
    <w:p w14:paraId="0DD2B1E3" w14:textId="0C02AED3" w:rsidR="004219B3" w:rsidRPr="009E6208" w:rsidRDefault="004219B3" w:rsidP="004219B3">
      <w:r w:rsidRPr="009E6208">
        <w:t xml:space="preserve">Dhr. S. Stuut </w:t>
      </w:r>
      <w:r w:rsidRPr="009E6208">
        <w:tab/>
      </w:r>
      <w:r w:rsidRPr="009E6208">
        <w:tab/>
      </w:r>
      <w:r w:rsidRPr="009E6208">
        <w:tab/>
      </w:r>
      <w:r w:rsidRPr="009E6208">
        <w:tab/>
      </w:r>
      <w:r w:rsidRPr="009E6208">
        <w:tab/>
      </w:r>
      <w:r w:rsidR="00580DBE">
        <w:t>Mevr. I. Gulink</w:t>
      </w:r>
      <w:r w:rsidR="00254737" w:rsidRPr="009E6208">
        <w:tab/>
      </w:r>
      <w:r w:rsidR="00254737" w:rsidRPr="009E6208">
        <w:tab/>
      </w:r>
    </w:p>
    <w:p w14:paraId="68395D44" w14:textId="77777777" w:rsidR="003D6CA2" w:rsidRPr="009E6208" w:rsidRDefault="004219B3" w:rsidP="004219B3">
      <w:r w:rsidRPr="009E6208">
        <w:t xml:space="preserve">Teamleider Zorg &amp; Welzijn </w:t>
      </w:r>
      <w:r w:rsidR="00254737" w:rsidRPr="009E6208">
        <w:tab/>
      </w:r>
      <w:r w:rsidR="00254737" w:rsidRPr="009E6208">
        <w:tab/>
      </w:r>
      <w:r w:rsidR="00254737" w:rsidRPr="009E6208">
        <w:tab/>
      </w:r>
      <w:r w:rsidRPr="009E6208">
        <w:t>Teamleider Economie &amp; Ondernemen / mavo</w:t>
      </w:r>
    </w:p>
    <w:p w14:paraId="71671961" w14:textId="77777777" w:rsidR="003D6CA2" w:rsidRPr="009E6208" w:rsidRDefault="003D6CA2" w:rsidP="004219B3"/>
    <w:p w14:paraId="564CC448" w14:textId="77777777" w:rsidR="003D6CA2" w:rsidRPr="009E6208" w:rsidRDefault="003D6CA2" w:rsidP="004219B3"/>
    <w:p w14:paraId="23C39778" w14:textId="77777777" w:rsidR="003D6CA2" w:rsidRPr="009E6208" w:rsidRDefault="003D6CA2" w:rsidP="004219B3"/>
    <w:p w14:paraId="2A85E052" w14:textId="77777777" w:rsidR="003D6CA2" w:rsidRPr="009E6208" w:rsidRDefault="003D6CA2" w:rsidP="004219B3"/>
    <w:p w14:paraId="0529C95E" w14:textId="77777777" w:rsidR="003D6CA2" w:rsidRPr="009E6208" w:rsidRDefault="003D6CA2" w:rsidP="004219B3"/>
    <w:p w14:paraId="4A687320" w14:textId="77777777" w:rsidR="003D6CA2" w:rsidRPr="009E6208" w:rsidRDefault="003D6CA2" w:rsidP="004219B3"/>
    <w:p w14:paraId="6722498D" w14:textId="77777777" w:rsidR="003D6CA2" w:rsidRPr="009E6208" w:rsidRDefault="003D6CA2" w:rsidP="004219B3"/>
    <w:p w14:paraId="47D7B9AB" w14:textId="77777777" w:rsidR="003D6CA2" w:rsidRPr="009E6208" w:rsidRDefault="003D6CA2" w:rsidP="004219B3"/>
    <w:p w14:paraId="5F05FCD5" w14:textId="77777777" w:rsidR="003D6CA2" w:rsidRPr="009E6208" w:rsidRDefault="003D6CA2" w:rsidP="004219B3"/>
    <w:p w14:paraId="2EAB3119" w14:textId="77777777" w:rsidR="003D6CA2" w:rsidRPr="009E6208" w:rsidRDefault="003D6CA2" w:rsidP="004219B3"/>
    <w:p w14:paraId="7AA07FF5" w14:textId="77777777" w:rsidR="003D6CA2" w:rsidRPr="009E6208" w:rsidRDefault="003D6CA2" w:rsidP="004219B3"/>
    <w:p w14:paraId="653FE78D" w14:textId="77777777" w:rsidR="003D6CA2" w:rsidRPr="009E6208" w:rsidRDefault="003D6CA2" w:rsidP="004219B3"/>
    <w:p w14:paraId="0760C57D" w14:textId="77777777" w:rsidR="003D6CA2" w:rsidRPr="009E6208" w:rsidRDefault="003D6CA2" w:rsidP="004219B3"/>
    <w:p w14:paraId="574839E9" w14:textId="77777777" w:rsidR="003D6CA2" w:rsidRPr="009E6208" w:rsidRDefault="003D6CA2" w:rsidP="004219B3"/>
    <w:p w14:paraId="42D563CB" w14:textId="0A11A9F5" w:rsidR="00397E1B" w:rsidRPr="009E6208" w:rsidRDefault="009E6208" w:rsidP="009E6208">
      <w:r w:rsidRPr="009E6208">
        <w:rPr>
          <w:b/>
          <w:bCs/>
          <w:lang w:eastAsia="nl-NL"/>
        </w:rPr>
        <w:t>Bi</w:t>
      </w:r>
      <w:r w:rsidR="00397E1B" w:rsidRPr="009E6208">
        <w:rPr>
          <w:b/>
          <w:bCs/>
          <w:lang w:eastAsia="nl-NL"/>
        </w:rPr>
        <w:t>jlage 1: Welke schoolspullen heb ik nodig?</w:t>
      </w:r>
    </w:p>
    <w:p w14:paraId="0F624D39" w14:textId="77777777" w:rsidR="00397E1B" w:rsidRPr="009E6208" w:rsidRDefault="00397E1B" w:rsidP="00397E1B">
      <w:pPr>
        <w:pStyle w:val="Geenafstand"/>
        <w:spacing w:line="276" w:lineRule="auto"/>
        <w:rPr>
          <w:rFonts w:ascii="Cambria" w:hAnsi="Cambria"/>
          <w:sz w:val="24"/>
          <w:szCs w:val="24"/>
          <w:lang w:eastAsia="nl-NL"/>
        </w:rPr>
      </w:pPr>
    </w:p>
    <w:p w14:paraId="2D6D8D31" w14:textId="77777777" w:rsidR="009E6208" w:rsidRPr="009E6208" w:rsidRDefault="009E6208" w:rsidP="00397E1B">
      <w:pPr>
        <w:pStyle w:val="Geenafstand"/>
        <w:spacing w:line="276" w:lineRule="auto"/>
        <w:rPr>
          <w:rFonts w:ascii="Cambria" w:hAnsi="Cambria"/>
          <w:sz w:val="24"/>
          <w:szCs w:val="24"/>
          <w:lang w:eastAsia="nl-NL"/>
        </w:rPr>
      </w:pPr>
    </w:p>
    <w:p w14:paraId="49393B74" w14:textId="31EEB39E" w:rsidR="00397E1B" w:rsidRPr="009E6208" w:rsidRDefault="00397E1B" w:rsidP="00397E1B">
      <w:pPr>
        <w:pStyle w:val="Geenafstand"/>
        <w:spacing w:line="276" w:lineRule="auto"/>
        <w:rPr>
          <w:rFonts w:ascii="Cambria" w:hAnsi="Cambria"/>
          <w:sz w:val="24"/>
          <w:szCs w:val="24"/>
          <w:lang w:eastAsia="nl-NL"/>
        </w:rPr>
      </w:pPr>
      <w:r w:rsidRPr="009E6208">
        <w:rPr>
          <w:rFonts w:ascii="Cambria" w:hAnsi="Cambria"/>
          <w:sz w:val="24"/>
          <w:szCs w:val="24"/>
          <w:lang w:eastAsia="nl-NL"/>
        </w:rPr>
        <w:t>Deze spullen moet je iedere dag bij je hebben op de middelbare school:</w:t>
      </w:r>
      <w:r w:rsidRPr="009E6208">
        <w:rPr>
          <w:rFonts w:ascii="Cambria" w:hAnsi="Cambria"/>
          <w:sz w:val="24"/>
          <w:szCs w:val="24"/>
          <w:lang w:eastAsia="nl-NL"/>
        </w:rPr>
        <w:tab/>
      </w:r>
    </w:p>
    <w:p w14:paraId="33AAB060" w14:textId="77777777" w:rsidR="00397E1B" w:rsidRPr="009E6208" w:rsidRDefault="00397E1B" w:rsidP="00397E1B">
      <w:pPr>
        <w:pStyle w:val="Geenafstand"/>
        <w:numPr>
          <w:ilvl w:val="0"/>
          <w:numId w:val="6"/>
        </w:numPr>
        <w:spacing w:line="276" w:lineRule="auto"/>
        <w:rPr>
          <w:rFonts w:ascii="Cambria" w:hAnsi="Cambria"/>
          <w:sz w:val="24"/>
          <w:szCs w:val="24"/>
          <w:lang w:eastAsia="nl-NL"/>
        </w:rPr>
      </w:pPr>
      <w:r w:rsidRPr="009E6208">
        <w:rPr>
          <w:rFonts w:ascii="Cambria" w:hAnsi="Cambria"/>
          <w:sz w:val="24"/>
          <w:szCs w:val="24"/>
          <w:lang w:eastAsia="nl-NL"/>
        </w:rPr>
        <w:t>stevige schooltas (met een stevig vak voor een Chromebook)</w:t>
      </w:r>
    </w:p>
    <w:p w14:paraId="363D278B" w14:textId="16DBE2FC" w:rsidR="00397E1B" w:rsidRPr="009E6208" w:rsidRDefault="00397E1B" w:rsidP="00397E1B">
      <w:pPr>
        <w:pStyle w:val="Geenafstand"/>
        <w:numPr>
          <w:ilvl w:val="0"/>
          <w:numId w:val="6"/>
        </w:numPr>
        <w:spacing w:line="276" w:lineRule="auto"/>
        <w:rPr>
          <w:rFonts w:ascii="Cambria" w:hAnsi="Cambria"/>
          <w:sz w:val="24"/>
          <w:szCs w:val="24"/>
          <w:lang w:eastAsia="nl-NL"/>
        </w:rPr>
      </w:pPr>
      <w:r w:rsidRPr="009E6208">
        <w:rPr>
          <w:rFonts w:ascii="Cambria" w:hAnsi="Cambria"/>
          <w:sz w:val="24"/>
          <w:szCs w:val="24"/>
          <w:lang w:eastAsia="nl-NL"/>
        </w:rPr>
        <w:t>schoolagenda</w:t>
      </w:r>
    </w:p>
    <w:p w14:paraId="68CAC316" w14:textId="77777777" w:rsidR="00397E1B" w:rsidRPr="009E6208" w:rsidRDefault="00397E1B" w:rsidP="00397E1B">
      <w:pPr>
        <w:numPr>
          <w:ilvl w:val="0"/>
          <w:numId w:val="6"/>
        </w:numPr>
      </w:pPr>
      <w:r w:rsidRPr="009E6208">
        <w:t>een etui met daarin:</w:t>
      </w:r>
    </w:p>
    <w:p w14:paraId="45AB0CF1" w14:textId="77777777" w:rsidR="00397E1B" w:rsidRPr="009E6208" w:rsidRDefault="00397E1B" w:rsidP="00397E1B">
      <w:pPr>
        <w:numPr>
          <w:ilvl w:val="1"/>
          <w:numId w:val="6"/>
        </w:numPr>
      </w:pPr>
      <w:r w:rsidRPr="009E6208">
        <w:t>voldoende pennen (blauw/zwart &amp; rood/groen)</w:t>
      </w:r>
    </w:p>
    <w:p w14:paraId="4E1C4D3F" w14:textId="31921D52" w:rsidR="00397E1B" w:rsidRPr="009E6208" w:rsidRDefault="00397E1B" w:rsidP="00397E1B">
      <w:pPr>
        <w:numPr>
          <w:ilvl w:val="1"/>
          <w:numId w:val="6"/>
        </w:numPr>
      </w:pPr>
      <w:r w:rsidRPr="009E6208">
        <w:t>schrijfpotloden (HB) &amp; gum</w:t>
      </w:r>
    </w:p>
    <w:p w14:paraId="1C277356" w14:textId="50B3F4EE" w:rsidR="00397E1B" w:rsidRPr="009E6208" w:rsidRDefault="00397E1B" w:rsidP="00397E1B">
      <w:pPr>
        <w:pStyle w:val="Geenafstand"/>
        <w:numPr>
          <w:ilvl w:val="1"/>
          <w:numId w:val="6"/>
        </w:numPr>
        <w:spacing w:line="276" w:lineRule="auto"/>
        <w:rPr>
          <w:rFonts w:ascii="Cambria" w:hAnsi="Cambria"/>
          <w:sz w:val="24"/>
          <w:szCs w:val="24"/>
          <w:lang w:eastAsia="nl-NL"/>
        </w:rPr>
      </w:pPr>
      <w:r w:rsidRPr="009E6208">
        <w:rPr>
          <w:rFonts w:ascii="Cambria" w:hAnsi="Cambria"/>
          <w:sz w:val="24"/>
          <w:szCs w:val="24"/>
          <w:lang w:eastAsia="nl-NL"/>
        </w:rPr>
        <w:t>tekenpotloden HB en 2H</w:t>
      </w:r>
    </w:p>
    <w:p w14:paraId="22C82634" w14:textId="48817C73" w:rsidR="00397E1B" w:rsidRPr="009E6208" w:rsidRDefault="00397E1B" w:rsidP="00397E1B">
      <w:pPr>
        <w:pStyle w:val="Geenafstand"/>
        <w:numPr>
          <w:ilvl w:val="1"/>
          <w:numId w:val="6"/>
        </w:numPr>
        <w:spacing w:line="276" w:lineRule="auto"/>
        <w:rPr>
          <w:rFonts w:ascii="Cambria" w:hAnsi="Cambria"/>
          <w:sz w:val="24"/>
          <w:szCs w:val="24"/>
          <w:lang w:eastAsia="nl-NL"/>
        </w:rPr>
      </w:pPr>
      <w:r w:rsidRPr="009E6208">
        <w:rPr>
          <w:rFonts w:ascii="Cambria" w:hAnsi="Cambria"/>
          <w:sz w:val="24"/>
          <w:szCs w:val="24"/>
          <w:lang w:eastAsia="nl-NL"/>
        </w:rPr>
        <w:t>markeerstiften</w:t>
      </w:r>
    </w:p>
    <w:p w14:paraId="308068A9" w14:textId="77777777" w:rsidR="00397E1B" w:rsidRPr="009E6208" w:rsidRDefault="00397E1B" w:rsidP="00397E1B">
      <w:pPr>
        <w:pStyle w:val="Geenafstand"/>
        <w:numPr>
          <w:ilvl w:val="1"/>
          <w:numId w:val="6"/>
        </w:numPr>
        <w:spacing w:line="276" w:lineRule="auto"/>
        <w:rPr>
          <w:rFonts w:ascii="Cambria" w:hAnsi="Cambria"/>
          <w:sz w:val="24"/>
          <w:szCs w:val="24"/>
          <w:lang w:eastAsia="nl-NL"/>
        </w:rPr>
      </w:pPr>
      <w:r w:rsidRPr="009E6208">
        <w:rPr>
          <w:rFonts w:ascii="Cambria" w:hAnsi="Cambria"/>
          <w:sz w:val="24"/>
          <w:szCs w:val="24"/>
          <w:lang w:eastAsia="nl-NL"/>
        </w:rPr>
        <w:t xml:space="preserve">gum </w:t>
      </w:r>
    </w:p>
    <w:p w14:paraId="4D7BA9A1" w14:textId="14544447" w:rsidR="00397E1B" w:rsidRPr="009E6208" w:rsidRDefault="00397E1B" w:rsidP="00397E1B">
      <w:pPr>
        <w:pStyle w:val="Geenafstand"/>
        <w:numPr>
          <w:ilvl w:val="1"/>
          <w:numId w:val="6"/>
        </w:numPr>
        <w:spacing w:line="276" w:lineRule="auto"/>
        <w:rPr>
          <w:rFonts w:ascii="Cambria" w:hAnsi="Cambria"/>
          <w:sz w:val="24"/>
          <w:szCs w:val="24"/>
          <w:lang w:eastAsia="nl-NL"/>
        </w:rPr>
      </w:pPr>
      <w:r w:rsidRPr="009E6208">
        <w:rPr>
          <w:rFonts w:ascii="Cambria" w:hAnsi="Cambria"/>
          <w:sz w:val="24"/>
          <w:szCs w:val="24"/>
          <w:lang w:eastAsia="nl-NL"/>
        </w:rPr>
        <w:t>puntenslijper</w:t>
      </w:r>
    </w:p>
    <w:p w14:paraId="2ECC3F9B" w14:textId="77777777" w:rsidR="00397E1B" w:rsidRPr="009E6208" w:rsidRDefault="00397E1B" w:rsidP="00397E1B">
      <w:pPr>
        <w:numPr>
          <w:ilvl w:val="1"/>
          <w:numId w:val="6"/>
        </w:numPr>
      </w:pPr>
      <w:r w:rsidRPr="009E6208">
        <w:t>passer</w:t>
      </w:r>
    </w:p>
    <w:p w14:paraId="6CB0EF5A" w14:textId="77777777" w:rsidR="00397E1B" w:rsidRPr="009E6208" w:rsidRDefault="00397E1B" w:rsidP="00397E1B">
      <w:pPr>
        <w:numPr>
          <w:ilvl w:val="1"/>
          <w:numId w:val="6"/>
        </w:numPr>
      </w:pPr>
      <w:r w:rsidRPr="009E6208">
        <w:t>geodriehoek of liniaal</w:t>
      </w:r>
    </w:p>
    <w:p w14:paraId="6D08B555" w14:textId="134FB41F" w:rsidR="00397E1B" w:rsidRPr="009E6208" w:rsidRDefault="00397E1B" w:rsidP="00397E1B">
      <w:pPr>
        <w:numPr>
          <w:ilvl w:val="1"/>
          <w:numId w:val="6"/>
        </w:numPr>
      </w:pPr>
      <w:r w:rsidRPr="009E6208">
        <w:t>rekenmachine Casio FX 82-MS</w:t>
      </w:r>
    </w:p>
    <w:p w14:paraId="73EB90C7" w14:textId="73BDD65C" w:rsidR="00397E1B" w:rsidRPr="009E6208" w:rsidRDefault="00397E1B" w:rsidP="00397E1B">
      <w:pPr>
        <w:numPr>
          <w:ilvl w:val="0"/>
          <w:numId w:val="6"/>
        </w:numPr>
      </w:pPr>
      <w:r w:rsidRPr="009E6208">
        <w:t>koptelefoontje (oortjes) voor de PC</w:t>
      </w:r>
    </w:p>
    <w:p w14:paraId="54D5841A" w14:textId="2B916C6C" w:rsidR="00397E1B" w:rsidRPr="009E6208" w:rsidRDefault="00397E1B" w:rsidP="00397E1B"/>
    <w:p w14:paraId="693DA2AF" w14:textId="77777777" w:rsidR="00397E1B" w:rsidRPr="009E6208" w:rsidRDefault="00397E1B" w:rsidP="00397E1B">
      <w:pPr>
        <w:rPr>
          <w:b/>
        </w:rPr>
      </w:pPr>
      <w:r w:rsidRPr="009E6208">
        <w:rPr>
          <w:b/>
        </w:rPr>
        <w:t>Specifieke benodigdheden per vak:</w:t>
      </w:r>
    </w:p>
    <w:p w14:paraId="04F940F5" w14:textId="77777777" w:rsidR="00397E1B" w:rsidRPr="009E6208" w:rsidRDefault="00397E1B" w:rsidP="00397E1B"/>
    <w:tbl>
      <w:tblPr>
        <w:tblStyle w:val="Lijsttabel3"/>
        <w:tblW w:w="0" w:type="auto"/>
        <w:tblLook w:val="04A0" w:firstRow="1" w:lastRow="0" w:firstColumn="1" w:lastColumn="0" w:noHBand="0" w:noVBand="1"/>
      </w:tblPr>
      <w:tblGrid>
        <w:gridCol w:w="1400"/>
        <w:gridCol w:w="7656"/>
      </w:tblGrid>
      <w:tr w:rsidR="00397E1B" w:rsidRPr="009E6208" w14:paraId="3A9DBB87" w14:textId="77777777" w:rsidTr="00CF23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E2B2831" w14:textId="77777777" w:rsidR="00397E1B" w:rsidRPr="009E6208" w:rsidRDefault="00397E1B" w:rsidP="00940F9C">
            <w:pPr>
              <w:rPr>
                <w:b w:val="0"/>
                <w:bCs w:val="0"/>
                <w:color w:val="FFFFFF"/>
              </w:rPr>
            </w:pPr>
            <w:r w:rsidRPr="009E6208">
              <w:rPr>
                <w:color w:val="FFFFFF"/>
              </w:rPr>
              <w:t>Vak</w:t>
            </w:r>
          </w:p>
        </w:tc>
        <w:tc>
          <w:tcPr>
            <w:tcW w:w="0" w:type="auto"/>
          </w:tcPr>
          <w:p w14:paraId="58B1DDFB" w14:textId="77777777" w:rsidR="00397E1B" w:rsidRPr="009E6208" w:rsidRDefault="00397E1B" w:rsidP="00940F9C">
            <w:pPr>
              <w:cnfStyle w:val="100000000000" w:firstRow="1" w:lastRow="0" w:firstColumn="0" w:lastColumn="0" w:oddVBand="0" w:evenVBand="0" w:oddHBand="0" w:evenHBand="0" w:firstRowFirstColumn="0" w:firstRowLastColumn="0" w:lastRowFirstColumn="0" w:lastRowLastColumn="0"/>
              <w:rPr>
                <w:b w:val="0"/>
                <w:bCs w:val="0"/>
                <w:color w:val="FFFFFF"/>
              </w:rPr>
            </w:pPr>
            <w:r w:rsidRPr="009E6208">
              <w:rPr>
                <w:color w:val="FFFFFF"/>
              </w:rPr>
              <w:t>Benodigdheden</w:t>
            </w:r>
          </w:p>
        </w:tc>
      </w:tr>
      <w:tr w:rsidR="00397E1B" w:rsidRPr="009E6208" w14:paraId="0055DF8E" w14:textId="77777777" w:rsidTr="00CF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2FFF9C" w14:textId="77777777" w:rsidR="00397E1B" w:rsidRPr="009E6208" w:rsidRDefault="00397E1B" w:rsidP="00940F9C">
            <w:pPr>
              <w:rPr>
                <w:b w:val="0"/>
                <w:bCs w:val="0"/>
              </w:rPr>
            </w:pPr>
            <w:r w:rsidRPr="009E6208">
              <w:t>Nederlands</w:t>
            </w:r>
          </w:p>
        </w:tc>
        <w:tc>
          <w:tcPr>
            <w:tcW w:w="0" w:type="auto"/>
          </w:tcPr>
          <w:p w14:paraId="5C6DEE25" w14:textId="77777777" w:rsidR="00397E1B" w:rsidRPr="009E6208" w:rsidRDefault="00397E1B" w:rsidP="00940F9C">
            <w:pPr>
              <w:numPr>
                <w:ilvl w:val="0"/>
                <w:numId w:val="4"/>
              </w:numPr>
              <w:cnfStyle w:val="000000100000" w:firstRow="0" w:lastRow="0" w:firstColumn="0" w:lastColumn="0" w:oddVBand="0" w:evenVBand="0" w:oddHBand="1" w:evenHBand="0" w:firstRowFirstColumn="0" w:firstRowLastColumn="0" w:lastRowFirstColumn="0" w:lastRowLastColumn="0"/>
            </w:pPr>
            <w:r w:rsidRPr="009E6208">
              <w:t>A4 schrift gelinieerd</w:t>
            </w:r>
          </w:p>
        </w:tc>
      </w:tr>
      <w:tr w:rsidR="00397E1B" w:rsidRPr="009E6208" w14:paraId="4380ADF3" w14:textId="77777777" w:rsidTr="00CF2349">
        <w:tc>
          <w:tcPr>
            <w:cnfStyle w:val="001000000000" w:firstRow="0" w:lastRow="0" w:firstColumn="1" w:lastColumn="0" w:oddVBand="0" w:evenVBand="0" w:oddHBand="0" w:evenHBand="0" w:firstRowFirstColumn="0" w:firstRowLastColumn="0" w:lastRowFirstColumn="0" w:lastRowLastColumn="0"/>
            <w:tcW w:w="0" w:type="auto"/>
          </w:tcPr>
          <w:p w14:paraId="796E0374" w14:textId="77777777" w:rsidR="00397E1B" w:rsidRPr="009E6208" w:rsidRDefault="00397E1B" w:rsidP="00940F9C">
            <w:pPr>
              <w:rPr>
                <w:b w:val="0"/>
                <w:bCs w:val="0"/>
              </w:rPr>
            </w:pPr>
            <w:r w:rsidRPr="009E6208">
              <w:t>Engels</w:t>
            </w:r>
          </w:p>
        </w:tc>
        <w:tc>
          <w:tcPr>
            <w:tcW w:w="0" w:type="auto"/>
          </w:tcPr>
          <w:p w14:paraId="0C87742E" w14:textId="77777777" w:rsidR="00397E1B" w:rsidRPr="009E6208" w:rsidRDefault="00397E1B" w:rsidP="00940F9C">
            <w:pPr>
              <w:numPr>
                <w:ilvl w:val="0"/>
                <w:numId w:val="4"/>
              </w:numPr>
              <w:cnfStyle w:val="000000000000" w:firstRow="0" w:lastRow="0" w:firstColumn="0" w:lastColumn="0" w:oddVBand="0" w:evenVBand="0" w:oddHBand="0" w:evenHBand="0" w:firstRowFirstColumn="0" w:firstRowLastColumn="0" w:lastRowFirstColumn="0" w:lastRowLastColumn="0"/>
            </w:pPr>
            <w:r w:rsidRPr="009E6208">
              <w:t xml:space="preserve">een gelinieerd schrift </w:t>
            </w:r>
          </w:p>
        </w:tc>
      </w:tr>
      <w:tr w:rsidR="00397E1B" w:rsidRPr="009E6208" w14:paraId="23A2E204" w14:textId="77777777" w:rsidTr="00CF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9E27AF" w14:textId="77777777" w:rsidR="00397E1B" w:rsidRPr="009E6208" w:rsidRDefault="00397E1B" w:rsidP="00940F9C">
            <w:pPr>
              <w:rPr>
                <w:b w:val="0"/>
                <w:bCs w:val="0"/>
              </w:rPr>
            </w:pPr>
            <w:r w:rsidRPr="009E6208">
              <w:t>Economie</w:t>
            </w:r>
          </w:p>
        </w:tc>
        <w:tc>
          <w:tcPr>
            <w:tcW w:w="0" w:type="auto"/>
          </w:tcPr>
          <w:p w14:paraId="60652755" w14:textId="77777777" w:rsidR="00397E1B" w:rsidRPr="009E6208" w:rsidRDefault="00397E1B" w:rsidP="00940F9C">
            <w:pPr>
              <w:numPr>
                <w:ilvl w:val="0"/>
                <w:numId w:val="4"/>
              </w:numPr>
              <w:cnfStyle w:val="000000100000" w:firstRow="0" w:lastRow="0" w:firstColumn="0" w:lastColumn="0" w:oddVBand="0" w:evenVBand="0" w:oddHBand="1" w:evenHBand="0" w:firstRowFirstColumn="0" w:firstRowLastColumn="0" w:lastRowFirstColumn="0" w:lastRowLastColumn="0"/>
            </w:pPr>
            <w:r w:rsidRPr="009E6208">
              <w:t xml:space="preserve">gelinieerd schrift </w:t>
            </w:r>
          </w:p>
        </w:tc>
      </w:tr>
      <w:tr w:rsidR="00397E1B" w:rsidRPr="002352A4" w14:paraId="07D5CB97" w14:textId="77777777" w:rsidTr="00CF2349">
        <w:tc>
          <w:tcPr>
            <w:cnfStyle w:val="001000000000" w:firstRow="0" w:lastRow="0" w:firstColumn="1" w:lastColumn="0" w:oddVBand="0" w:evenVBand="0" w:oddHBand="0" w:evenHBand="0" w:firstRowFirstColumn="0" w:firstRowLastColumn="0" w:lastRowFirstColumn="0" w:lastRowLastColumn="0"/>
            <w:tcW w:w="0" w:type="auto"/>
          </w:tcPr>
          <w:p w14:paraId="3AC569C7" w14:textId="77777777" w:rsidR="00397E1B" w:rsidRPr="009E6208" w:rsidRDefault="00397E1B" w:rsidP="00940F9C">
            <w:pPr>
              <w:rPr>
                <w:b w:val="0"/>
                <w:bCs w:val="0"/>
              </w:rPr>
            </w:pPr>
            <w:r w:rsidRPr="009E6208">
              <w:t>Wiskunde</w:t>
            </w:r>
          </w:p>
        </w:tc>
        <w:tc>
          <w:tcPr>
            <w:tcW w:w="0" w:type="auto"/>
          </w:tcPr>
          <w:p w14:paraId="4277C538" w14:textId="77777777" w:rsidR="00397E1B" w:rsidRPr="009E6208" w:rsidRDefault="00397E1B" w:rsidP="00940F9C">
            <w:pPr>
              <w:numPr>
                <w:ilvl w:val="0"/>
                <w:numId w:val="4"/>
              </w:numPr>
              <w:cnfStyle w:val="000000000000" w:firstRow="0" w:lastRow="0" w:firstColumn="0" w:lastColumn="0" w:oddVBand="0" w:evenVBand="0" w:oddHBand="0" w:evenHBand="0" w:firstRowFirstColumn="0" w:firstRowLastColumn="0" w:lastRowFirstColumn="0" w:lastRowLastColumn="0"/>
              <w:rPr>
                <w:lang w:val="en"/>
              </w:rPr>
            </w:pPr>
            <w:r w:rsidRPr="009E6208">
              <w:rPr>
                <w:lang w:val="en"/>
              </w:rPr>
              <w:t xml:space="preserve">2 </w:t>
            </w:r>
            <w:proofErr w:type="spellStart"/>
            <w:r w:rsidRPr="009E6208">
              <w:rPr>
                <w:lang w:val="en"/>
              </w:rPr>
              <w:t>schriften</w:t>
            </w:r>
            <w:proofErr w:type="spellEnd"/>
            <w:r w:rsidRPr="009E6208">
              <w:rPr>
                <w:lang w:val="en"/>
              </w:rPr>
              <w:t xml:space="preserve"> A5 of A4 (</w:t>
            </w:r>
            <w:proofErr w:type="spellStart"/>
            <w:r w:rsidRPr="009E6208">
              <w:rPr>
                <w:lang w:val="en"/>
              </w:rPr>
              <w:t>ruit</w:t>
            </w:r>
            <w:proofErr w:type="spellEnd"/>
            <w:r w:rsidRPr="009E6208">
              <w:rPr>
                <w:lang w:val="en"/>
              </w:rPr>
              <w:t xml:space="preserve"> 1 x 1 cm)</w:t>
            </w:r>
          </w:p>
        </w:tc>
      </w:tr>
      <w:tr w:rsidR="00397E1B" w:rsidRPr="009E6208" w14:paraId="3375FB5C" w14:textId="77777777" w:rsidTr="00CF2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F015F4" w14:textId="77777777" w:rsidR="00397E1B" w:rsidRPr="009E6208" w:rsidRDefault="00397E1B" w:rsidP="00940F9C">
            <w:pPr>
              <w:rPr>
                <w:b w:val="0"/>
                <w:bCs w:val="0"/>
              </w:rPr>
            </w:pPr>
            <w:r w:rsidRPr="009E6208">
              <w:t>Gymnastiek</w:t>
            </w:r>
          </w:p>
        </w:tc>
        <w:tc>
          <w:tcPr>
            <w:tcW w:w="0" w:type="auto"/>
          </w:tcPr>
          <w:p w14:paraId="28871107" w14:textId="77777777" w:rsidR="00397E1B" w:rsidRPr="009E6208" w:rsidRDefault="00397E1B" w:rsidP="00940F9C">
            <w:pPr>
              <w:numPr>
                <w:ilvl w:val="0"/>
                <w:numId w:val="4"/>
              </w:numPr>
              <w:cnfStyle w:val="000000100000" w:firstRow="0" w:lastRow="0" w:firstColumn="0" w:lastColumn="0" w:oddVBand="0" w:evenVBand="0" w:oddHBand="1" w:evenHBand="0" w:firstRowFirstColumn="0" w:firstRowLastColumn="0" w:lastRowFirstColumn="0" w:lastRowLastColumn="0"/>
            </w:pPr>
            <w:r w:rsidRPr="009E6208">
              <w:t>Heldring College gymshirt</w:t>
            </w:r>
          </w:p>
          <w:p w14:paraId="60A4F5C9" w14:textId="77777777" w:rsidR="00397E1B" w:rsidRPr="009E6208" w:rsidRDefault="00397E1B" w:rsidP="00940F9C">
            <w:pPr>
              <w:ind w:left="720"/>
              <w:cnfStyle w:val="000000100000" w:firstRow="0" w:lastRow="0" w:firstColumn="0" w:lastColumn="0" w:oddVBand="0" w:evenVBand="0" w:oddHBand="1" w:evenHBand="0" w:firstRowFirstColumn="0" w:firstRowLastColumn="0" w:lastRowFirstColumn="0" w:lastRowLastColumn="0"/>
            </w:pPr>
            <w:r w:rsidRPr="009E6208">
              <w:t>(nieuwe leerlingen krijgen een gymshirt. De kosten van dit shirt zullen tegelijkertijd in rekening gebracht worden met de jaarlijkse ouderbijdrage)</w:t>
            </w:r>
          </w:p>
        </w:tc>
      </w:tr>
    </w:tbl>
    <w:p w14:paraId="280FB8A4" w14:textId="77777777" w:rsidR="00397E1B" w:rsidRPr="009E6208" w:rsidRDefault="00397E1B" w:rsidP="00397E1B"/>
    <w:p w14:paraId="04B22F83" w14:textId="77777777" w:rsidR="00B40597" w:rsidRPr="009E6208" w:rsidRDefault="00B40597"/>
    <w:sectPr w:rsidR="00B40597" w:rsidRPr="009E6208" w:rsidSect="00C43631">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A011" w14:textId="77777777" w:rsidR="005D687C" w:rsidRDefault="005D687C" w:rsidP="003D6CA2">
      <w:r>
        <w:separator/>
      </w:r>
    </w:p>
  </w:endnote>
  <w:endnote w:type="continuationSeparator" w:id="0">
    <w:p w14:paraId="4B26F9F9" w14:textId="77777777" w:rsidR="005D687C" w:rsidRDefault="005D687C" w:rsidP="003D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EB8C" w14:textId="77777777" w:rsidR="004F1219" w:rsidRDefault="004F121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B80B" w14:textId="77777777" w:rsidR="004F1219" w:rsidRPr="004F1219" w:rsidRDefault="00D60DB8">
    <w:pPr>
      <w:pStyle w:val="Voettekst"/>
      <w:rPr>
        <w:sz w:val="20"/>
        <w:szCs w:val="20"/>
      </w:rPr>
    </w:pPr>
    <w:r w:rsidRPr="004F1219">
      <w:rPr>
        <w:sz w:val="20"/>
        <w:szCs w:val="20"/>
      </w:rPr>
      <w:t xml:space="preserve">Morsestraat 1, </w:t>
    </w:r>
  </w:p>
  <w:p w14:paraId="67370A0C" w14:textId="09B41E43" w:rsidR="00B27472" w:rsidRPr="004F1219" w:rsidRDefault="00D60DB8">
    <w:pPr>
      <w:pStyle w:val="Voettekst"/>
      <w:rPr>
        <w:sz w:val="20"/>
        <w:szCs w:val="20"/>
      </w:rPr>
    </w:pPr>
    <w:r w:rsidRPr="004F1219">
      <w:rPr>
        <w:sz w:val="20"/>
        <w:szCs w:val="20"/>
      </w:rPr>
      <w:t>2517RZ Den Haag</w:t>
    </w:r>
    <w:r w:rsidRPr="004F1219">
      <w:rPr>
        <w:sz w:val="20"/>
        <w:szCs w:val="20"/>
      </w:rPr>
      <w:tab/>
      <w:t>070</w:t>
    </w:r>
    <w:r w:rsidR="004F1219" w:rsidRPr="004F1219">
      <w:rPr>
        <w:sz w:val="20"/>
        <w:szCs w:val="20"/>
      </w:rPr>
      <w:t>3600589</w:t>
    </w:r>
    <w:r w:rsidRPr="004F1219">
      <w:rPr>
        <w:sz w:val="20"/>
        <w:szCs w:val="20"/>
      </w:rPr>
      <w:tab/>
    </w:r>
    <w:r w:rsidR="00B27472" w:rsidRPr="004F1219">
      <w:rPr>
        <w:sz w:val="20"/>
        <w:szCs w:val="20"/>
      </w:rPr>
      <w:t>info@heldringbs.nl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C1BE" w14:textId="77777777" w:rsidR="004F1219" w:rsidRDefault="004F12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5E8D" w14:textId="77777777" w:rsidR="005D687C" w:rsidRDefault="005D687C" w:rsidP="003D6CA2">
      <w:r>
        <w:separator/>
      </w:r>
    </w:p>
  </w:footnote>
  <w:footnote w:type="continuationSeparator" w:id="0">
    <w:p w14:paraId="617A896F" w14:textId="77777777" w:rsidR="005D687C" w:rsidRDefault="005D687C" w:rsidP="003D6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FAD4" w14:textId="77777777" w:rsidR="004F1219" w:rsidRDefault="004F12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0698" w14:textId="7A05F278" w:rsidR="00B02394" w:rsidRDefault="000B77DF" w:rsidP="000B77DF">
    <w:pPr>
      <w:pStyle w:val="Koptekst"/>
      <w:jc w:val="right"/>
    </w:pPr>
    <w:r>
      <w:rPr>
        <w:noProof/>
      </w:rPr>
      <w:drawing>
        <wp:inline distT="0" distB="0" distL="0" distR="0" wp14:anchorId="5133DDB4" wp14:editId="6E62E0B3">
          <wp:extent cx="1757302" cy="473924"/>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75932" cy="4789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617F" w14:textId="77777777" w:rsidR="004F1219" w:rsidRDefault="004F12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DBF"/>
    <w:multiLevelType w:val="hybridMultilevel"/>
    <w:tmpl w:val="DF1AA33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450C27"/>
    <w:multiLevelType w:val="hybridMultilevel"/>
    <w:tmpl w:val="AF96BC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6843E7"/>
    <w:multiLevelType w:val="hybridMultilevel"/>
    <w:tmpl w:val="721C1116"/>
    <w:lvl w:ilvl="0" w:tplc="322E65F0">
      <w:start w:val="3"/>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6A4A10"/>
    <w:multiLevelType w:val="hybridMultilevel"/>
    <w:tmpl w:val="2696B3C6"/>
    <w:lvl w:ilvl="0" w:tplc="322E65F0">
      <w:start w:val="3"/>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773FF3"/>
    <w:multiLevelType w:val="hybridMultilevel"/>
    <w:tmpl w:val="50A0A472"/>
    <w:lvl w:ilvl="0" w:tplc="8EACCBF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516268"/>
    <w:multiLevelType w:val="multilevel"/>
    <w:tmpl w:val="9934DDB4"/>
    <w:lvl w:ilvl="0">
      <w:start w:val="1"/>
      <w:numFmt w:val="decimal"/>
      <w:pStyle w:val="Kop1"/>
      <w:lvlText w:val="%1"/>
      <w:lvlJc w:val="left"/>
      <w:pPr>
        <w:ind w:left="9504"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647591415">
    <w:abstractNumId w:val="4"/>
  </w:num>
  <w:num w:numId="2" w16cid:durableId="998113658">
    <w:abstractNumId w:val="1"/>
  </w:num>
  <w:num w:numId="3" w16cid:durableId="674185285">
    <w:abstractNumId w:val="2"/>
  </w:num>
  <w:num w:numId="4" w16cid:durableId="1060861319">
    <w:abstractNumId w:val="3"/>
  </w:num>
  <w:num w:numId="5" w16cid:durableId="1829207248">
    <w:abstractNumId w:val="5"/>
  </w:num>
  <w:num w:numId="6" w16cid:durableId="194291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08"/>
    <w:rsid w:val="00010F65"/>
    <w:rsid w:val="000316F5"/>
    <w:rsid w:val="000877D7"/>
    <w:rsid w:val="000B77DF"/>
    <w:rsid w:val="000C2397"/>
    <w:rsid w:val="0011272D"/>
    <w:rsid w:val="001702FC"/>
    <w:rsid w:val="00177EF8"/>
    <w:rsid w:val="00180E3D"/>
    <w:rsid w:val="00192421"/>
    <w:rsid w:val="001C3B08"/>
    <w:rsid w:val="001D233B"/>
    <w:rsid w:val="002336FA"/>
    <w:rsid w:val="002352A4"/>
    <w:rsid w:val="00254737"/>
    <w:rsid w:val="00270BD9"/>
    <w:rsid w:val="00275AA6"/>
    <w:rsid w:val="00291291"/>
    <w:rsid w:val="00313F33"/>
    <w:rsid w:val="00397E1B"/>
    <w:rsid w:val="003A51F1"/>
    <w:rsid w:val="003D68D1"/>
    <w:rsid w:val="003D6CA2"/>
    <w:rsid w:val="003E5372"/>
    <w:rsid w:val="003F1170"/>
    <w:rsid w:val="00406DE6"/>
    <w:rsid w:val="004219B3"/>
    <w:rsid w:val="00463BC2"/>
    <w:rsid w:val="00464A52"/>
    <w:rsid w:val="004B2772"/>
    <w:rsid w:val="004C5F52"/>
    <w:rsid w:val="004F1219"/>
    <w:rsid w:val="005028D6"/>
    <w:rsid w:val="00516EF0"/>
    <w:rsid w:val="00580DBE"/>
    <w:rsid w:val="005D687C"/>
    <w:rsid w:val="00602139"/>
    <w:rsid w:val="0062601F"/>
    <w:rsid w:val="00641403"/>
    <w:rsid w:val="0064413F"/>
    <w:rsid w:val="00694A8C"/>
    <w:rsid w:val="006F0D55"/>
    <w:rsid w:val="00721CD8"/>
    <w:rsid w:val="007A474A"/>
    <w:rsid w:val="007B60D4"/>
    <w:rsid w:val="007D4968"/>
    <w:rsid w:val="00880306"/>
    <w:rsid w:val="00902806"/>
    <w:rsid w:val="0091141D"/>
    <w:rsid w:val="009800F7"/>
    <w:rsid w:val="00982C88"/>
    <w:rsid w:val="00987ED5"/>
    <w:rsid w:val="009C6191"/>
    <w:rsid w:val="009E6208"/>
    <w:rsid w:val="00A825AF"/>
    <w:rsid w:val="00AA6F25"/>
    <w:rsid w:val="00AC2D58"/>
    <w:rsid w:val="00AC423C"/>
    <w:rsid w:val="00B02394"/>
    <w:rsid w:val="00B0278A"/>
    <w:rsid w:val="00B27472"/>
    <w:rsid w:val="00B40597"/>
    <w:rsid w:val="00C01737"/>
    <w:rsid w:val="00C42D43"/>
    <w:rsid w:val="00C43631"/>
    <w:rsid w:val="00C92C04"/>
    <w:rsid w:val="00CE70FA"/>
    <w:rsid w:val="00CF2349"/>
    <w:rsid w:val="00D05EC7"/>
    <w:rsid w:val="00D4551A"/>
    <w:rsid w:val="00D60DB8"/>
    <w:rsid w:val="00D65886"/>
    <w:rsid w:val="00E108C7"/>
    <w:rsid w:val="00E465EB"/>
    <w:rsid w:val="00E755C8"/>
    <w:rsid w:val="00F1123F"/>
    <w:rsid w:val="00F17594"/>
    <w:rsid w:val="00F179C2"/>
    <w:rsid w:val="00F302CA"/>
    <w:rsid w:val="00FC2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61B0"/>
  <w14:defaultImageDpi w14:val="32767"/>
  <w15:chartTrackingRefBased/>
  <w15:docId w15:val="{60E93882-DFB9-DE47-8F4C-CFBB3B2C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755C8"/>
    <w:rPr>
      <w:rFonts w:ascii="Cambria" w:eastAsia="Cambria" w:hAnsi="Cambria" w:cs="Times New Roman"/>
    </w:rPr>
  </w:style>
  <w:style w:type="paragraph" w:styleId="Kop1">
    <w:name w:val="heading 1"/>
    <w:basedOn w:val="Standaard"/>
    <w:next w:val="Standaard"/>
    <w:link w:val="Kop1Char"/>
    <w:uiPriority w:val="9"/>
    <w:qFormat/>
    <w:rsid w:val="00397E1B"/>
    <w:pPr>
      <w:keepNext/>
      <w:keepLines/>
      <w:numPr>
        <w:numId w:val="5"/>
      </w:numPr>
      <w:spacing w:before="480" w:line="276" w:lineRule="auto"/>
      <w:ind w:left="432"/>
      <w:outlineLvl w:val="0"/>
    </w:pPr>
    <w:rPr>
      <w:rFonts w:ascii="Verdana" w:eastAsiaTheme="majorEastAsia" w:hAnsi="Verdana" w:cstheme="majorBidi"/>
      <w:b/>
      <w:bCs/>
      <w:color w:val="490468"/>
      <w:sz w:val="28"/>
      <w:szCs w:val="28"/>
    </w:rPr>
  </w:style>
  <w:style w:type="paragraph" w:styleId="Kop2">
    <w:name w:val="heading 2"/>
    <w:basedOn w:val="Standaard"/>
    <w:next w:val="Standaard"/>
    <w:link w:val="Kop2Char"/>
    <w:uiPriority w:val="9"/>
    <w:unhideWhenUsed/>
    <w:qFormat/>
    <w:rsid w:val="00397E1B"/>
    <w:pPr>
      <w:keepNext/>
      <w:keepLines/>
      <w:numPr>
        <w:ilvl w:val="1"/>
        <w:numId w:val="5"/>
      </w:numPr>
      <w:spacing w:before="200" w:line="276" w:lineRule="auto"/>
      <w:outlineLvl w:val="1"/>
    </w:pPr>
    <w:rPr>
      <w:rFonts w:ascii="Verdana" w:eastAsiaTheme="majorEastAsia" w:hAnsi="Verdana" w:cstheme="majorBidi"/>
      <w:b/>
      <w:bCs/>
      <w:color w:val="806000" w:themeColor="accent4" w:themeShade="80"/>
      <w:sz w:val="20"/>
      <w:szCs w:val="26"/>
    </w:rPr>
  </w:style>
  <w:style w:type="paragraph" w:styleId="Kop3">
    <w:name w:val="heading 3"/>
    <w:basedOn w:val="Standaard"/>
    <w:next w:val="Standaard"/>
    <w:link w:val="Kop3Char"/>
    <w:uiPriority w:val="9"/>
    <w:unhideWhenUsed/>
    <w:qFormat/>
    <w:rsid w:val="00397E1B"/>
    <w:pPr>
      <w:keepNext/>
      <w:keepLines/>
      <w:numPr>
        <w:ilvl w:val="2"/>
        <w:numId w:val="5"/>
      </w:numPr>
      <w:spacing w:before="200" w:line="276" w:lineRule="auto"/>
      <w:outlineLvl w:val="2"/>
    </w:pPr>
    <w:rPr>
      <w:rFonts w:ascii="Verdana" w:eastAsiaTheme="majorEastAsia" w:hAnsi="Verdana" w:cstheme="majorBidi"/>
      <w:bCs/>
      <w:i/>
      <w:color w:val="4472C4" w:themeColor="accent1"/>
      <w:sz w:val="20"/>
      <w:szCs w:val="22"/>
    </w:rPr>
  </w:style>
  <w:style w:type="paragraph" w:styleId="Kop4">
    <w:name w:val="heading 4"/>
    <w:basedOn w:val="Standaard"/>
    <w:next w:val="Standaard"/>
    <w:link w:val="Kop4Char"/>
    <w:uiPriority w:val="9"/>
    <w:semiHidden/>
    <w:unhideWhenUsed/>
    <w:qFormat/>
    <w:rsid w:val="00397E1B"/>
    <w:pPr>
      <w:keepNext/>
      <w:keepLines/>
      <w:numPr>
        <w:ilvl w:val="3"/>
        <w:numId w:val="5"/>
      </w:numPr>
      <w:spacing w:before="200" w:line="276" w:lineRule="auto"/>
      <w:outlineLvl w:val="3"/>
    </w:pPr>
    <w:rPr>
      <w:rFonts w:asciiTheme="majorHAnsi" w:eastAsiaTheme="majorEastAsia" w:hAnsiTheme="majorHAnsi" w:cstheme="majorBidi"/>
      <w:b/>
      <w:bCs/>
      <w:i/>
      <w:iCs/>
      <w:color w:val="4472C4" w:themeColor="accent1"/>
      <w:sz w:val="20"/>
      <w:szCs w:val="22"/>
    </w:rPr>
  </w:style>
  <w:style w:type="paragraph" w:styleId="Kop5">
    <w:name w:val="heading 5"/>
    <w:basedOn w:val="Standaard"/>
    <w:next w:val="Standaard"/>
    <w:link w:val="Kop5Char"/>
    <w:uiPriority w:val="9"/>
    <w:semiHidden/>
    <w:unhideWhenUsed/>
    <w:qFormat/>
    <w:rsid w:val="00397E1B"/>
    <w:pPr>
      <w:keepNext/>
      <w:keepLines/>
      <w:numPr>
        <w:ilvl w:val="4"/>
        <w:numId w:val="5"/>
      </w:numPr>
      <w:spacing w:before="200" w:line="276" w:lineRule="auto"/>
      <w:outlineLvl w:val="4"/>
    </w:pPr>
    <w:rPr>
      <w:rFonts w:asciiTheme="majorHAnsi" w:eastAsiaTheme="majorEastAsia" w:hAnsiTheme="majorHAnsi" w:cstheme="majorBidi"/>
      <w:color w:val="1F3763" w:themeColor="accent1" w:themeShade="7F"/>
      <w:sz w:val="20"/>
      <w:szCs w:val="22"/>
    </w:rPr>
  </w:style>
  <w:style w:type="paragraph" w:styleId="Kop6">
    <w:name w:val="heading 6"/>
    <w:basedOn w:val="Standaard"/>
    <w:next w:val="Standaard"/>
    <w:link w:val="Kop6Char"/>
    <w:uiPriority w:val="9"/>
    <w:semiHidden/>
    <w:unhideWhenUsed/>
    <w:qFormat/>
    <w:rsid w:val="00397E1B"/>
    <w:pPr>
      <w:keepNext/>
      <w:keepLines/>
      <w:numPr>
        <w:ilvl w:val="5"/>
        <w:numId w:val="5"/>
      </w:numPr>
      <w:spacing w:before="200" w:line="276" w:lineRule="auto"/>
      <w:outlineLvl w:val="5"/>
    </w:pPr>
    <w:rPr>
      <w:rFonts w:asciiTheme="majorHAnsi" w:eastAsiaTheme="majorEastAsia" w:hAnsiTheme="majorHAnsi" w:cstheme="majorBidi"/>
      <w:i/>
      <w:iCs/>
      <w:color w:val="1F3763" w:themeColor="accent1" w:themeShade="7F"/>
      <w:sz w:val="20"/>
      <w:szCs w:val="22"/>
    </w:rPr>
  </w:style>
  <w:style w:type="paragraph" w:styleId="Kop7">
    <w:name w:val="heading 7"/>
    <w:basedOn w:val="Standaard"/>
    <w:next w:val="Standaard"/>
    <w:link w:val="Kop7Char"/>
    <w:uiPriority w:val="9"/>
    <w:semiHidden/>
    <w:unhideWhenUsed/>
    <w:qFormat/>
    <w:rsid w:val="00397E1B"/>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 w:val="20"/>
      <w:szCs w:val="22"/>
    </w:rPr>
  </w:style>
  <w:style w:type="paragraph" w:styleId="Kop8">
    <w:name w:val="heading 8"/>
    <w:basedOn w:val="Standaard"/>
    <w:next w:val="Standaard"/>
    <w:link w:val="Kop8Char"/>
    <w:uiPriority w:val="9"/>
    <w:semiHidden/>
    <w:unhideWhenUsed/>
    <w:qFormat/>
    <w:rsid w:val="00397E1B"/>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97E1B"/>
    <w:pPr>
      <w:keepNext/>
      <w:keepLines/>
      <w:numPr>
        <w:ilvl w:val="8"/>
        <w:numId w:val="5"/>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3B08"/>
    <w:pPr>
      <w:ind w:left="720"/>
      <w:contextualSpacing/>
    </w:pPr>
  </w:style>
  <w:style w:type="character" w:styleId="Hyperlink">
    <w:name w:val="Hyperlink"/>
    <w:rsid w:val="00E755C8"/>
    <w:rPr>
      <w:color w:val="0000FF"/>
      <w:u w:val="single"/>
    </w:rPr>
  </w:style>
  <w:style w:type="table" w:styleId="Tabelraster">
    <w:name w:val="Table Grid"/>
    <w:basedOn w:val="Standaardtabel"/>
    <w:uiPriority w:val="39"/>
    <w:rsid w:val="00E1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108C7"/>
    <w:rPr>
      <w:color w:val="954F72" w:themeColor="followedHyperlink"/>
      <w:u w:val="single"/>
    </w:rPr>
  </w:style>
  <w:style w:type="table" w:styleId="Rastertabel6kleurrijk-Accent2">
    <w:name w:val="Grid Table 6 Colorful Accent 2"/>
    <w:basedOn w:val="Standaardtabel"/>
    <w:uiPriority w:val="51"/>
    <w:rsid w:val="00E108C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Onopgelostemelding">
    <w:name w:val="Unresolved Mention"/>
    <w:basedOn w:val="Standaardalinea-lettertype"/>
    <w:uiPriority w:val="99"/>
    <w:rsid w:val="00E108C7"/>
    <w:rPr>
      <w:color w:val="605E5C"/>
      <w:shd w:val="clear" w:color="auto" w:fill="E1DFDD"/>
    </w:rPr>
  </w:style>
  <w:style w:type="paragraph" w:styleId="Ballontekst">
    <w:name w:val="Balloon Text"/>
    <w:basedOn w:val="Standaard"/>
    <w:link w:val="BallontekstChar"/>
    <w:uiPriority w:val="99"/>
    <w:semiHidden/>
    <w:unhideWhenUsed/>
    <w:rsid w:val="00880306"/>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80306"/>
    <w:rPr>
      <w:rFonts w:ascii="Times New Roman" w:eastAsia="Cambria" w:hAnsi="Times New Roman" w:cs="Times New Roman"/>
      <w:sz w:val="18"/>
      <w:szCs w:val="18"/>
    </w:rPr>
  </w:style>
  <w:style w:type="table" w:styleId="Rastertabel7kleurrijk-Accent5">
    <w:name w:val="Grid Table 7 Colorful Accent 5"/>
    <w:basedOn w:val="Standaardtabel"/>
    <w:uiPriority w:val="52"/>
    <w:rsid w:val="000877D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6kleurrijk-Accent5">
    <w:name w:val="Grid Table 6 Colorful Accent 5"/>
    <w:basedOn w:val="Standaardtabel"/>
    <w:uiPriority w:val="51"/>
    <w:rsid w:val="000877D7"/>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6kleurrijk-Accent4">
    <w:name w:val="Grid Table 6 Colorful Accent 4"/>
    <w:basedOn w:val="Standaardtabel"/>
    <w:uiPriority w:val="51"/>
    <w:rsid w:val="000877D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6kleurrijk-Accent3">
    <w:name w:val="Grid Table 6 Colorful Accent 3"/>
    <w:basedOn w:val="Standaardtabel"/>
    <w:uiPriority w:val="51"/>
    <w:rsid w:val="000877D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6kleurrijk-Accent1">
    <w:name w:val="Grid Table 6 Colorful Accent 1"/>
    <w:basedOn w:val="Standaardtabel"/>
    <w:uiPriority w:val="51"/>
    <w:rsid w:val="000877D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Kop1Char">
    <w:name w:val="Kop 1 Char"/>
    <w:basedOn w:val="Standaardalinea-lettertype"/>
    <w:link w:val="Kop1"/>
    <w:uiPriority w:val="9"/>
    <w:rsid w:val="00397E1B"/>
    <w:rPr>
      <w:rFonts w:ascii="Verdana" w:eastAsiaTheme="majorEastAsia" w:hAnsi="Verdana" w:cstheme="majorBidi"/>
      <w:b/>
      <w:bCs/>
      <w:color w:val="490468"/>
      <w:sz w:val="28"/>
      <w:szCs w:val="28"/>
    </w:rPr>
  </w:style>
  <w:style w:type="character" w:customStyle="1" w:styleId="Kop2Char">
    <w:name w:val="Kop 2 Char"/>
    <w:basedOn w:val="Standaardalinea-lettertype"/>
    <w:link w:val="Kop2"/>
    <w:uiPriority w:val="9"/>
    <w:rsid w:val="00397E1B"/>
    <w:rPr>
      <w:rFonts w:ascii="Verdana" w:eastAsiaTheme="majorEastAsia" w:hAnsi="Verdana" w:cstheme="majorBidi"/>
      <w:b/>
      <w:bCs/>
      <w:color w:val="806000" w:themeColor="accent4" w:themeShade="80"/>
      <w:sz w:val="20"/>
      <w:szCs w:val="26"/>
    </w:rPr>
  </w:style>
  <w:style w:type="character" w:customStyle="1" w:styleId="Kop3Char">
    <w:name w:val="Kop 3 Char"/>
    <w:basedOn w:val="Standaardalinea-lettertype"/>
    <w:link w:val="Kop3"/>
    <w:uiPriority w:val="9"/>
    <w:rsid w:val="00397E1B"/>
    <w:rPr>
      <w:rFonts w:ascii="Verdana" w:eastAsiaTheme="majorEastAsia" w:hAnsi="Verdana" w:cstheme="majorBidi"/>
      <w:bCs/>
      <w:i/>
      <w:color w:val="4472C4" w:themeColor="accent1"/>
      <w:sz w:val="20"/>
      <w:szCs w:val="22"/>
    </w:rPr>
  </w:style>
  <w:style w:type="character" w:customStyle="1" w:styleId="Kop4Char">
    <w:name w:val="Kop 4 Char"/>
    <w:basedOn w:val="Standaardalinea-lettertype"/>
    <w:link w:val="Kop4"/>
    <w:uiPriority w:val="9"/>
    <w:semiHidden/>
    <w:rsid w:val="00397E1B"/>
    <w:rPr>
      <w:rFonts w:asciiTheme="majorHAnsi" w:eastAsiaTheme="majorEastAsia" w:hAnsiTheme="majorHAnsi" w:cstheme="majorBidi"/>
      <w:b/>
      <w:bCs/>
      <w:i/>
      <w:iCs/>
      <w:color w:val="4472C4" w:themeColor="accent1"/>
      <w:sz w:val="20"/>
      <w:szCs w:val="22"/>
    </w:rPr>
  </w:style>
  <w:style w:type="character" w:customStyle="1" w:styleId="Kop5Char">
    <w:name w:val="Kop 5 Char"/>
    <w:basedOn w:val="Standaardalinea-lettertype"/>
    <w:link w:val="Kop5"/>
    <w:uiPriority w:val="9"/>
    <w:semiHidden/>
    <w:rsid w:val="00397E1B"/>
    <w:rPr>
      <w:rFonts w:asciiTheme="majorHAnsi" w:eastAsiaTheme="majorEastAsia" w:hAnsiTheme="majorHAnsi" w:cstheme="majorBidi"/>
      <w:color w:val="1F3763" w:themeColor="accent1" w:themeShade="7F"/>
      <w:sz w:val="20"/>
      <w:szCs w:val="22"/>
    </w:rPr>
  </w:style>
  <w:style w:type="character" w:customStyle="1" w:styleId="Kop6Char">
    <w:name w:val="Kop 6 Char"/>
    <w:basedOn w:val="Standaardalinea-lettertype"/>
    <w:link w:val="Kop6"/>
    <w:uiPriority w:val="9"/>
    <w:semiHidden/>
    <w:rsid w:val="00397E1B"/>
    <w:rPr>
      <w:rFonts w:asciiTheme="majorHAnsi" w:eastAsiaTheme="majorEastAsia" w:hAnsiTheme="majorHAnsi" w:cstheme="majorBidi"/>
      <w:i/>
      <w:iCs/>
      <w:color w:val="1F3763" w:themeColor="accent1" w:themeShade="7F"/>
      <w:sz w:val="20"/>
      <w:szCs w:val="22"/>
    </w:rPr>
  </w:style>
  <w:style w:type="character" w:customStyle="1" w:styleId="Kop7Char">
    <w:name w:val="Kop 7 Char"/>
    <w:basedOn w:val="Standaardalinea-lettertype"/>
    <w:link w:val="Kop7"/>
    <w:uiPriority w:val="9"/>
    <w:semiHidden/>
    <w:rsid w:val="00397E1B"/>
    <w:rPr>
      <w:rFonts w:asciiTheme="majorHAnsi" w:eastAsiaTheme="majorEastAsia" w:hAnsiTheme="majorHAnsi" w:cstheme="majorBidi"/>
      <w:i/>
      <w:iCs/>
      <w:color w:val="404040" w:themeColor="text1" w:themeTint="BF"/>
      <w:sz w:val="20"/>
      <w:szCs w:val="22"/>
    </w:rPr>
  </w:style>
  <w:style w:type="character" w:customStyle="1" w:styleId="Kop8Char">
    <w:name w:val="Kop 8 Char"/>
    <w:basedOn w:val="Standaardalinea-lettertype"/>
    <w:link w:val="Kop8"/>
    <w:uiPriority w:val="9"/>
    <w:semiHidden/>
    <w:rsid w:val="00397E1B"/>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97E1B"/>
    <w:rPr>
      <w:rFonts w:asciiTheme="majorHAnsi" w:eastAsiaTheme="majorEastAsia" w:hAnsiTheme="majorHAnsi" w:cstheme="majorBidi"/>
      <w:i/>
      <w:iCs/>
      <w:color w:val="404040" w:themeColor="text1" w:themeTint="BF"/>
      <w:sz w:val="20"/>
      <w:szCs w:val="20"/>
    </w:rPr>
  </w:style>
  <w:style w:type="paragraph" w:styleId="Geenafstand">
    <w:name w:val="No Spacing"/>
    <w:link w:val="GeenafstandChar"/>
    <w:uiPriority w:val="1"/>
    <w:qFormat/>
    <w:rsid w:val="00397E1B"/>
    <w:rPr>
      <w:rFonts w:ascii="Verdana" w:eastAsia="Calibri" w:hAnsi="Verdana" w:cs="Times New Roman"/>
      <w:sz w:val="18"/>
      <w:szCs w:val="22"/>
    </w:rPr>
  </w:style>
  <w:style w:type="character" w:customStyle="1" w:styleId="GeenafstandChar">
    <w:name w:val="Geen afstand Char"/>
    <w:basedOn w:val="Standaardalinea-lettertype"/>
    <w:link w:val="Geenafstand"/>
    <w:uiPriority w:val="1"/>
    <w:locked/>
    <w:rsid w:val="00397E1B"/>
    <w:rPr>
      <w:rFonts w:ascii="Verdana" w:eastAsia="Calibri" w:hAnsi="Verdana" w:cs="Times New Roman"/>
      <w:sz w:val="18"/>
      <w:szCs w:val="22"/>
    </w:rPr>
  </w:style>
  <w:style w:type="paragraph" w:styleId="Koptekst">
    <w:name w:val="header"/>
    <w:basedOn w:val="Standaard"/>
    <w:link w:val="KoptekstChar"/>
    <w:uiPriority w:val="99"/>
    <w:unhideWhenUsed/>
    <w:rsid w:val="003D6CA2"/>
    <w:pPr>
      <w:tabs>
        <w:tab w:val="center" w:pos="4536"/>
        <w:tab w:val="right" w:pos="9072"/>
      </w:tabs>
    </w:pPr>
  </w:style>
  <w:style w:type="character" w:customStyle="1" w:styleId="KoptekstChar">
    <w:name w:val="Koptekst Char"/>
    <w:basedOn w:val="Standaardalinea-lettertype"/>
    <w:link w:val="Koptekst"/>
    <w:uiPriority w:val="99"/>
    <w:rsid w:val="003D6CA2"/>
    <w:rPr>
      <w:rFonts w:ascii="Cambria" w:eastAsia="Cambria" w:hAnsi="Cambria" w:cs="Times New Roman"/>
    </w:rPr>
  </w:style>
  <w:style w:type="paragraph" w:styleId="Voettekst">
    <w:name w:val="footer"/>
    <w:basedOn w:val="Standaard"/>
    <w:link w:val="VoettekstChar"/>
    <w:uiPriority w:val="99"/>
    <w:unhideWhenUsed/>
    <w:rsid w:val="003D6CA2"/>
    <w:pPr>
      <w:tabs>
        <w:tab w:val="center" w:pos="4536"/>
        <w:tab w:val="right" w:pos="9072"/>
      </w:tabs>
    </w:pPr>
  </w:style>
  <w:style w:type="character" w:customStyle="1" w:styleId="VoettekstChar">
    <w:name w:val="Voettekst Char"/>
    <w:basedOn w:val="Standaardalinea-lettertype"/>
    <w:link w:val="Voettekst"/>
    <w:uiPriority w:val="99"/>
    <w:rsid w:val="003D6CA2"/>
    <w:rPr>
      <w:rFonts w:ascii="Cambria" w:eastAsia="Cambria" w:hAnsi="Cambria" w:cs="Times New Roman"/>
    </w:rPr>
  </w:style>
  <w:style w:type="table" w:styleId="Lijsttabel3">
    <w:name w:val="List Table 3"/>
    <w:basedOn w:val="Standaardtabel"/>
    <w:uiPriority w:val="48"/>
    <w:rsid w:val="0060213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K@heldringbs.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U@heldringbs.n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K@heldringbs.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711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Wijler</dc:creator>
  <cp:keywords/>
  <dc:description/>
  <cp:lastModifiedBy>Sandor Stuut</cp:lastModifiedBy>
  <cp:revision>41</cp:revision>
  <cp:lastPrinted>2021-07-19T13:01:00Z</cp:lastPrinted>
  <dcterms:created xsi:type="dcterms:W3CDTF">2022-07-11T09:43:00Z</dcterms:created>
  <dcterms:modified xsi:type="dcterms:W3CDTF">2022-07-12T20:14:00Z</dcterms:modified>
</cp:coreProperties>
</file>